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F4B8" w14:textId="6AA9FC37" w:rsidR="000D26A0" w:rsidRPr="002C76CD" w:rsidRDefault="000D26A0" w:rsidP="000D26A0">
      <w:pPr>
        <w:pStyle w:val="Titolo1"/>
        <w:numPr>
          <w:ilvl w:val="0"/>
          <w:numId w:val="0"/>
        </w:numPr>
        <w:rPr>
          <w:rFonts w:eastAsia="Calibri"/>
        </w:rPr>
      </w:pPr>
      <w:bookmarkStart w:id="0" w:name="_Toc85017664"/>
      <w:bookmarkStart w:id="1" w:name="_Toc87452397"/>
      <w:bookmarkStart w:id="2" w:name="OP_4_1_02"/>
      <w:bookmarkStart w:id="3" w:name="_Toc436237041"/>
      <w:bookmarkStart w:id="4" w:name="_Toc442696826"/>
      <w:bookmarkStart w:id="5" w:name="_Toc454274247"/>
      <w:bookmarkStart w:id="6" w:name="_Toc482180528"/>
      <w:r w:rsidRPr="002C76CD">
        <w:t>ALLEGATO 7 – M</w:t>
      </w:r>
      <w:r w:rsidRPr="002C76CD">
        <w:rPr>
          <w:rFonts w:eastAsia="Calibri"/>
        </w:rPr>
        <w:t>ODULO DI AUTOCERTIFICAZIONE DA ALLEGARE ALLA DOMANDA DI SALDO DEL CONTRIBUTO, DI CUI AL PARAGRAFO 20.2, PUNTO 1)</w:t>
      </w:r>
      <w:bookmarkEnd w:id="0"/>
      <w:bookmarkEnd w:id="1"/>
    </w:p>
    <w:p w14:paraId="642B02BF" w14:textId="77777777" w:rsidR="000D26A0" w:rsidRPr="002C76CD" w:rsidRDefault="000D26A0" w:rsidP="000D26A0">
      <w:pPr>
        <w:autoSpaceDE w:val="0"/>
        <w:autoSpaceDN w:val="0"/>
        <w:adjustRightInd w:val="0"/>
        <w:spacing w:before="100" w:beforeAutospacing="1"/>
        <w:ind w:left="5670"/>
        <w:rPr>
          <w:rFonts w:eastAsia="Calibri"/>
          <w:szCs w:val="20"/>
        </w:rPr>
      </w:pPr>
      <w:r w:rsidRPr="002C76CD">
        <w:rPr>
          <w:rFonts w:eastAsia="Calibri"/>
          <w:szCs w:val="20"/>
        </w:rPr>
        <w:t>Alla Regione Lombardia</w:t>
      </w:r>
    </w:p>
    <w:p w14:paraId="6115334D" w14:textId="402B7D17" w:rsidR="000D26A0" w:rsidRPr="002C76CD" w:rsidRDefault="00B354A2" w:rsidP="000D26A0">
      <w:pPr>
        <w:autoSpaceDE w:val="0"/>
        <w:autoSpaceDN w:val="0"/>
        <w:adjustRightInd w:val="0"/>
        <w:ind w:left="5670"/>
        <w:rPr>
          <w:rFonts w:eastAsia="Calibri"/>
          <w:szCs w:val="20"/>
        </w:rPr>
      </w:pPr>
      <w:sdt>
        <w:sdtPr>
          <w:rPr>
            <w:rFonts w:eastAsia="Calibri"/>
            <w:szCs w:val="20"/>
          </w:rPr>
          <w:id w:val="-1093389500"/>
          <w:placeholder>
            <w:docPart w:val="DefaultPlaceholder_-1854013440"/>
          </w:placeholder>
          <w:text/>
        </w:sdtPr>
        <w:sdtContent>
          <w:r w:rsidR="000D26A0" w:rsidRPr="002C76CD">
            <w:rPr>
              <w:rFonts w:eastAsia="Calibri"/>
              <w:szCs w:val="20"/>
            </w:rPr>
            <w:t>……………………….</w:t>
          </w:r>
        </w:sdtContent>
      </w:sdt>
      <w:r w:rsidR="000D26A0" w:rsidRPr="002C76CD">
        <w:rPr>
          <w:rFonts w:eastAsia="Calibri"/>
          <w:szCs w:val="20"/>
        </w:rPr>
        <w:t xml:space="preserve"> </w:t>
      </w:r>
    </w:p>
    <w:p w14:paraId="055DE99E" w14:textId="5EE1E010" w:rsidR="000D26A0" w:rsidRPr="002C76CD" w:rsidRDefault="00B354A2" w:rsidP="000D26A0">
      <w:pPr>
        <w:autoSpaceDE w:val="0"/>
        <w:autoSpaceDN w:val="0"/>
        <w:adjustRightInd w:val="0"/>
        <w:ind w:left="5670"/>
        <w:rPr>
          <w:rFonts w:eastAsia="Calibri"/>
          <w:szCs w:val="20"/>
        </w:rPr>
      </w:pPr>
      <w:sdt>
        <w:sdtPr>
          <w:rPr>
            <w:rFonts w:eastAsia="Calibri"/>
            <w:szCs w:val="20"/>
          </w:rPr>
          <w:id w:val="884682904"/>
          <w:placeholder>
            <w:docPart w:val="DefaultPlaceholder_-1854013440"/>
          </w:placeholder>
          <w:text/>
        </w:sdtPr>
        <w:sdtContent>
          <w:r w:rsidR="000D26A0" w:rsidRPr="002C76CD">
            <w:rPr>
              <w:rFonts w:eastAsia="Calibri"/>
              <w:szCs w:val="20"/>
            </w:rPr>
            <w:t>……………………….</w:t>
          </w:r>
        </w:sdtContent>
      </w:sdt>
      <w:r w:rsidR="000D26A0" w:rsidRPr="002C76CD">
        <w:rPr>
          <w:rFonts w:eastAsia="Calibri"/>
          <w:szCs w:val="20"/>
        </w:rPr>
        <w:t xml:space="preserve"> </w:t>
      </w:r>
    </w:p>
    <w:p w14:paraId="7ED8014D" w14:textId="77777777" w:rsidR="000D26A0" w:rsidRPr="002C76CD" w:rsidRDefault="000D26A0" w:rsidP="000D26A0">
      <w:pPr>
        <w:tabs>
          <w:tab w:val="left" w:pos="993"/>
          <w:tab w:val="left" w:pos="9638"/>
        </w:tabs>
        <w:autoSpaceDE w:val="0"/>
        <w:autoSpaceDN w:val="0"/>
        <w:adjustRightInd w:val="0"/>
        <w:spacing w:before="100" w:beforeAutospacing="1"/>
        <w:ind w:left="992" w:hanging="992"/>
        <w:rPr>
          <w:rFonts w:eastAsia="Calibri"/>
          <w:b/>
          <w:szCs w:val="20"/>
        </w:rPr>
      </w:pPr>
      <w:r w:rsidRPr="002C76CD">
        <w:rPr>
          <w:rFonts w:eastAsia="Calibri"/>
          <w:b/>
          <w:szCs w:val="20"/>
        </w:rPr>
        <w:t>Oggetto:</w:t>
      </w:r>
      <w:r w:rsidRPr="002C76CD">
        <w:rPr>
          <w:rFonts w:eastAsia="Calibri"/>
          <w:b/>
          <w:szCs w:val="20"/>
        </w:rPr>
        <w:tab/>
        <w:t>Regolamento (UE) n. 1305/2013 – Programma di Sviluppo Rurale 2014-2020. Operazione 4.1.01 “Incentivi per investimenti per la redditività, competitività e sostenibilità delle aziende agricole”.</w:t>
      </w:r>
    </w:p>
    <w:p w14:paraId="3FB6DBF0" w14:textId="77777777" w:rsidR="000D26A0" w:rsidRPr="002C76CD" w:rsidRDefault="000D26A0" w:rsidP="000D26A0">
      <w:pPr>
        <w:autoSpaceDE w:val="0"/>
        <w:autoSpaceDN w:val="0"/>
        <w:adjustRightInd w:val="0"/>
        <w:spacing w:before="100" w:beforeAutospacing="1"/>
        <w:jc w:val="center"/>
        <w:rPr>
          <w:rFonts w:eastAsia="Calibri"/>
          <w:szCs w:val="20"/>
        </w:rPr>
      </w:pPr>
      <w:r w:rsidRPr="002C76CD">
        <w:rPr>
          <w:rFonts w:eastAsia="Calibri"/>
          <w:b/>
          <w:bCs/>
          <w:szCs w:val="20"/>
        </w:rPr>
        <w:t>DICHIARAZIONE SOSTITUTIVA DI ATTO DI NOTORIETÀ</w:t>
      </w:r>
    </w:p>
    <w:p w14:paraId="65204E7E" w14:textId="77777777" w:rsidR="000D26A0" w:rsidRPr="002C76CD" w:rsidRDefault="000D26A0" w:rsidP="000D26A0">
      <w:pPr>
        <w:autoSpaceDE w:val="0"/>
        <w:autoSpaceDN w:val="0"/>
        <w:adjustRightInd w:val="0"/>
        <w:spacing w:after="100" w:afterAutospacing="1"/>
        <w:jc w:val="center"/>
        <w:rPr>
          <w:rFonts w:eastAsia="Calibri"/>
          <w:szCs w:val="20"/>
        </w:rPr>
      </w:pPr>
      <w:r w:rsidRPr="002C76CD">
        <w:rPr>
          <w:rFonts w:eastAsia="Calibri"/>
          <w:szCs w:val="20"/>
        </w:rPr>
        <w:t>(art. 47 del D.P.R. 28 dicembre 2000 n. 445)</w:t>
      </w:r>
    </w:p>
    <w:p w14:paraId="53C0A911" w14:textId="012B4E54" w:rsidR="000D26A0" w:rsidRDefault="000D26A0" w:rsidP="00A159BC">
      <w:pPr>
        <w:autoSpaceDE w:val="0"/>
        <w:autoSpaceDN w:val="0"/>
        <w:adjustRightInd w:val="0"/>
        <w:rPr>
          <w:rFonts w:eastAsia="Calibri"/>
          <w:szCs w:val="20"/>
        </w:rPr>
      </w:pPr>
      <w:r w:rsidRPr="002C76CD">
        <w:rPr>
          <w:rFonts w:eastAsia="Calibri"/>
          <w:szCs w:val="20"/>
        </w:rPr>
        <w:t xml:space="preserve">Il/la sottoscritto/a </w:t>
      </w:r>
      <w:sdt>
        <w:sdtPr>
          <w:rPr>
            <w:rFonts w:eastAsia="Calibri"/>
            <w:szCs w:val="20"/>
          </w:rPr>
          <w:id w:val="-1113983745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______________________________________</w:t>
          </w:r>
          <w:r w:rsidR="00C866CD">
            <w:rPr>
              <w:rFonts w:eastAsia="Calibri"/>
              <w:szCs w:val="20"/>
            </w:rPr>
            <w:t>____</w:t>
          </w:r>
        </w:sdtContent>
      </w:sdt>
      <w:r w:rsidRPr="002C76CD">
        <w:rPr>
          <w:rFonts w:eastAsia="Calibri"/>
          <w:szCs w:val="20"/>
        </w:rPr>
        <w:t xml:space="preserve"> nato/a </w:t>
      </w:r>
      <w:proofErr w:type="spellStart"/>
      <w:r w:rsidRPr="002C76CD">
        <w:rPr>
          <w:rFonts w:eastAsia="Calibri"/>
          <w:szCs w:val="20"/>
        </w:rPr>
        <w:t>a</w:t>
      </w:r>
      <w:proofErr w:type="spellEnd"/>
      <w:r w:rsidRPr="002C76CD">
        <w:rPr>
          <w:rFonts w:eastAsia="Calibri"/>
          <w:szCs w:val="20"/>
        </w:rPr>
        <w:t xml:space="preserve"> </w:t>
      </w:r>
      <w:sdt>
        <w:sdtPr>
          <w:rPr>
            <w:rFonts w:eastAsia="Calibri"/>
            <w:szCs w:val="20"/>
          </w:rPr>
          <w:id w:val="1939563615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</w:t>
          </w:r>
          <w:r w:rsidR="00C866CD">
            <w:rPr>
              <w:rFonts w:eastAsia="Calibri"/>
              <w:szCs w:val="20"/>
            </w:rPr>
            <w:t>___</w:t>
          </w:r>
          <w:r w:rsidRPr="002C76CD">
            <w:rPr>
              <w:rFonts w:eastAsia="Calibri"/>
              <w:szCs w:val="20"/>
            </w:rPr>
            <w:t>_________________</w:t>
          </w:r>
        </w:sdtContent>
      </w:sdt>
      <w:r w:rsidRPr="002C76CD">
        <w:rPr>
          <w:rFonts w:eastAsia="Calibri"/>
          <w:szCs w:val="20"/>
        </w:rPr>
        <w:t xml:space="preserve"> Provincia </w:t>
      </w:r>
      <w:sdt>
        <w:sdtPr>
          <w:rPr>
            <w:rFonts w:eastAsia="Calibri"/>
            <w:szCs w:val="20"/>
          </w:rPr>
          <w:id w:val="-1282417572"/>
          <w:placeholder>
            <w:docPart w:val="DefaultPlaceholder_-1854013440"/>
          </w:placeholder>
          <w:text/>
        </w:sdtPr>
        <w:sdtContent>
          <w:r w:rsidR="001A5C09">
            <w:rPr>
              <w:rFonts w:eastAsia="Calibri"/>
              <w:szCs w:val="20"/>
            </w:rPr>
            <w:t>_</w:t>
          </w:r>
          <w:r w:rsidRPr="002C76CD">
            <w:rPr>
              <w:rFonts w:eastAsia="Calibri"/>
              <w:szCs w:val="20"/>
            </w:rPr>
            <w:t>____________</w:t>
          </w:r>
        </w:sdtContent>
      </w:sdt>
      <w:r w:rsidRPr="002C76CD">
        <w:rPr>
          <w:rFonts w:eastAsia="Calibri"/>
          <w:szCs w:val="20"/>
        </w:rPr>
        <w:t xml:space="preserve"> il </w:t>
      </w:r>
      <w:sdt>
        <w:sdtPr>
          <w:rPr>
            <w:rFonts w:eastAsia="Calibri"/>
            <w:szCs w:val="20"/>
          </w:rPr>
          <w:id w:val="296112714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</w:t>
          </w:r>
          <w:r w:rsidR="001A5C09">
            <w:rPr>
              <w:rFonts w:eastAsia="Calibri"/>
              <w:szCs w:val="20"/>
            </w:rPr>
            <w:t>_</w:t>
          </w:r>
          <w:r w:rsidRPr="002C76CD">
            <w:rPr>
              <w:rFonts w:eastAsia="Calibri"/>
              <w:szCs w:val="20"/>
            </w:rPr>
            <w:t>_</w:t>
          </w:r>
        </w:sdtContent>
      </w:sdt>
      <w:r w:rsidRPr="002C76CD">
        <w:rPr>
          <w:rFonts w:eastAsia="Calibri"/>
          <w:szCs w:val="20"/>
        </w:rPr>
        <w:t>/</w:t>
      </w:r>
      <w:sdt>
        <w:sdtPr>
          <w:rPr>
            <w:rFonts w:eastAsia="Calibri"/>
            <w:szCs w:val="20"/>
          </w:rPr>
          <w:id w:val="514885565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</w:t>
          </w:r>
          <w:r w:rsidR="001A5C09">
            <w:rPr>
              <w:rFonts w:eastAsia="Calibri"/>
              <w:szCs w:val="20"/>
            </w:rPr>
            <w:t>_</w:t>
          </w:r>
          <w:r w:rsidRPr="002C76CD">
            <w:rPr>
              <w:rFonts w:eastAsia="Calibri"/>
              <w:szCs w:val="20"/>
            </w:rPr>
            <w:t>_</w:t>
          </w:r>
        </w:sdtContent>
      </w:sdt>
      <w:r w:rsidRPr="002C76CD">
        <w:rPr>
          <w:rFonts w:eastAsia="Calibri"/>
          <w:szCs w:val="20"/>
        </w:rPr>
        <w:t>/</w:t>
      </w:r>
      <w:sdt>
        <w:sdtPr>
          <w:rPr>
            <w:rFonts w:eastAsia="Calibri"/>
            <w:szCs w:val="20"/>
          </w:rPr>
          <w:id w:val="2109384032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</w:t>
          </w:r>
          <w:r w:rsidR="001A5C09">
            <w:rPr>
              <w:rFonts w:eastAsia="Calibri"/>
              <w:szCs w:val="20"/>
            </w:rPr>
            <w:t>__</w:t>
          </w:r>
        </w:sdtContent>
      </w:sdt>
      <w:r w:rsidR="00C866CD">
        <w:rPr>
          <w:rFonts w:eastAsia="Calibri"/>
          <w:szCs w:val="20"/>
        </w:rPr>
        <w:t>,</w:t>
      </w:r>
      <w:r w:rsidRPr="002C76CD">
        <w:rPr>
          <w:rFonts w:eastAsia="Calibri"/>
          <w:szCs w:val="20"/>
        </w:rPr>
        <w:t xml:space="preserve"> residente nel Comune di </w:t>
      </w:r>
      <w:sdt>
        <w:sdtPr>
          <w:rPr>
            <w:rFonts w:eastAsia="Calibri"/>
            <w:szCs w:val="20"/>
          </w:rPr>
          <w:id w:val="-1307011792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___________________________________</w:t>
          </w:r>
        </w:sdtContent>
      </w:sdt>
      <w:r w:rsidRPr="002C76CD">
        <w:rPr>
          <w:rFonts w:eastAsia="Calibri"/>
          <w:szCs w:val="20"/>
        </w:rPr>
        <w:t xml:space="preserve"> Provincia </w:t>
      </w:r>
      <w:sdt>
        <w:sdtPr>
          <w:rPr>
            <w:rFonts w:eastAsia="Calibri"/>
            <w:szCs w:val="20"/>
          </w:rPr>
          <w:id w:val="-702556415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</w:t>
          </w:r>
        </w:sdtContent>
      </w:sdt>
      <w:r w:rsidRPr="002C76CD">
        <w:rPr>
          <w:rFonts w:eastAsia="Calibri"/>
          <w:szCs w:val="20"/>
        </w:rPr>
        <w:t xml:space="preserve"> via </w:t>
      </w:r>
      <w:sdt>
        <w:sdtPr>
          <w:rPr>
            <w:rFonts w:eastAsia="Calibri"/>
            <w:szCs w:val="20"/>
          </w:rPr>
          <w:id w:val="776596533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________________________________________</w:t>
          </w:r>
          <w:r w:rsidR="00C866CD">
            <w:rPr>
              <w:rFonts w:eastAsia="Calibri"/>
              <w:szCs w:val="20"/>
            </w:rPr>
            <w:t>_______</w:t>
          </w:r>
          <w:r w:rsidRPr="002C76CD">
            <w:rPr>
              <w:rFonts w:eastAsia="Calibri"/>
              <w:szCs w:val="20"/>
            </w:rPr>
            <w:t>_____________</w:t>
          </w:r>
        </w:sdtContent>
      </w:sdt>
      <w:r w:rsidRPr="002C76CD">
        <w:rPr>
          <w:rFonts w:eastAsia="Calibri"/>
          <w:szCs w:val="20"/>
        </w:rPr>
        <w:t xml:space="preserve">, Codice fiscale </w:t>
      </w:r>
      <w:sdt>
        <w:sdtPr>
          <w:rPr>
            <w:rFonts w:eastAsia="Calibri"/>
            <w:szCs w:val="20"/>
          </w:rPr>
          <w:id w:val="-812632135"/>
          <w:placeholder>
            <w:docPart w:val="DefaultPlaceholder_-1854013440"/>
          </w:placeholder>
          <w:text/>
        </w:sdtPr>
        <w:sdtContent>
          <w:r w:rsidR="00297DD6">
            <w:rPr>
              <w:rFonts w:eastAsia="Calibri"/>
              <w:szCs w:val="20"/>
            </w:rPr>
            <w:t>__</w:t>
          </w:r>
          <w:r w:rsidRPr="002C76CD">
            <w:rPr>
              <w:rFonts w:eastAsia="Calibri"/>
              <w:szCs w:val="20"/>
            </w:rPr>
            <w:t>____________________________</w:t>
          </w:r>
        </w:sdtContent>
      </w:sdt>
      <w:r w:rsidRPr="002C76CD">
        <w:rPr>
          <w:rFonts w:eastAsia="Calibri"/>
          <w:szCs w:val="20"/>
        </w:rPr>
        <w:t xml:space="preserve">, in qualità di titolare/legale rappresentante dell’impresa/società </w:t>
      </w:r>
      <w:sdt>
        <w:sdtPr>
          <w:rPr>
            <w:rFonts w:eastAsia="Calibri"/>
            <w:szCs w:val="20"/>
          </w:rPr>
          <w:id w:val="-912844845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_________________________________________________________________</w:t>
          </w:r>
          <w:r w:rsidR="00297DD6">
            <w:rPr>
              <w:rFonts w:eastAsia="Calibri"/>
              <w:szCs w:val="20"/>
            </w:rPr>
            <w:t>____________</w:t>
          </w:r>
        </w:sdtContent>
      </w:sdt>
      <w:r w:rsidRPr="002C76CD">
        <w:rPr>
          <w:rFonts w:eastAsia="Calibri"/>
          <w:szCs w:val="20"/>
        </w:rPr>
        <w:t>, Codice fiscale</w:t>
      </w:r>
      <w:r w:rsidR="00C866CD">
        <w:rPr>
          <w:rFonts w:eastAsia="Calibri"/>
          <w:szCs w:val="20"/>
        </w:rPr>
        <w:t>/Partita IVA</w:t>
      </w:r>
      <w:r w:rsidR="00B354A2">
        <w:rPr>
          <w:rFonts w:eastAsia="Calibri"/>
          <w:szCs w:val="20"/>
        </w:rPr>
        <w:t xml:space="preserve"> </w:t>
      </w:r>
      <w:sdt>
        <w:sdtPr>
          <w:rPr>
            <w:rFonts w:eastAsia="Calibri"/>
            <w:szCs w:val="20"/>
          </w:rPr>
          <w:id w:val="1654949522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_____________________</w:t>
          </w:r>
          <w:r w:rsidR="00297DD6">
            <w:rPr>
              <w:rFonts w:eastAsia="Calibri"/>
              <w:szCs w:val="20"/>
            </w:rPr>
            <w:t>_</w:t>
          </w:r>
          <w:r w:rsidRPr="002C76CD">
            <w:rPr>
              <w:rFonts w:eastAsia="Calibri"/>
              <w:szCs w:val="20"/>
            </w:rPr>
            <w:t>_</w:t>
          </w:r>
        </w:sdtContent>
      </w:sdt>
      <w:r w:rsidRPr="002C76CD">
        <w:rPr>
          <w:rFonts w:eastAsia="Calibri"/>
          <w:szCs w:val="20"/>
        </w:rPr>
        <w:t xml:space="preserve">, con riferimento alla domanda di contributo n. </w:t>
      </w:r>
      <w:sdt>
        <w:sdtPr>
          <w:rPr>
            <w:rFonts w:eastAsia="Calibri"/>
            <w:szCs w:val="20"/>
          </w:rPr>
          <w:id w:val="456836750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___________________________</w:t>
          </w:r>
        </w:sdtContent>
      </w:sdt>
      <w:r w:rsidRPr="002C76CD">
        <w:rPr>
          <w:rFonts w:eastAsia="Calibri"/>
          <w:szCs w:val="20"/>
        </w:rPr>
        <w:t xml:space="preserve"> presentata il </w:t>
      </w:r>
      <w:sdt>
        <w:sdtPr>
          <w:rPr>
            <w:rFonts w:eastAsia="Calibri"/>
            <w:szCs w:val="20"/>
          </w:rPr>
          <w:id w:val="-355428401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</w:t>
          </w:r>
        </w:sdtContent>
      </w:sdt>
      <w:r w:rsidRPr="002C76CD">
        <w:rPr>
          <w:rFonts w:eastAsia="Calibri"/>
          <w:szCs w:val="20"/>
        </w:rPr>
        <w:t>/</w:t>
      </w:r>
      <w:sdt>
        <w:sdtPr>
          <w:rPr>
            <w:rFonts w:eastAsia="Calibri"/>
            <w:szCs w:val="20"/>
          </w:rPr>
          <w:id w:val="-636492364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</w:t>
          </w:r>
        </w:sdtContent>
      </w:sdt>
      <w:r w:rsidRPr="002C76CD">
        <w:rPr>
          <w:rFonts w:eastAsia="Calibri"/>
          <w:szCs w:val="20"/>
        </w:rPr>
        <w:t>/</w:t>
      </w:r>
      <w:sdt>
        <w:sdtPr>
          <w:rPr>
            <w:rFonts w:eastAsia="Calibri"/>
            <w:szCs w:val="20"/>
          </w:rPr>
          <w:id w:val="1678614497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</w:t>
          </w:r>
        </w:sdtContent>
      </w:sdt>
      <w:r w:rsidRPr="002C76CD">
        <w:rPr>
          <w:rFonts w:eastAsia="Calibri"/>
          <w:szCs w:val="20"/>
        </w:rPr>
        <w:t xml:space="preserve">, essendo a conoscenza di quanto stabilito dalle disposizioni attuative in oggetto, </w:t>
      </w:r>
    </w:p>
    <w:p w14:paraId="57C233F7" w14:textId="77777777" w:rsidR="00692CEA" w:rsidRPr="009E11EE" w:rsidRDefault="00692CEA" w:rsidP="009E11EE">
      <w:pPr>
        <w:autoSpaceDE w:val="0"/>
        <w:autoSpaceDN w:val="0"/>
        <w:adjustRightInd w:val="0"/>
        <w:spacing w:after="0"/>
        <w:rPr>
          <w:rFonts w:eastAsia="Calibri"/>
          <w:sz w:val="12"/>
          <w:szCs w:val="12"/>
        </w:rPr>
      </w:pPr>
    </w:p>
    <w:p w14:paraId="2122D761" w14:textId="77777777" w:rsidR="000D26A0" w:rsidRPr="002C76CD" w:rsidRDefault="000D26A0" w:rsidP="00A159BC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0"/>
        </w:rPr>
      </w:pPr>
      <w:r w:rsidRPr="002C76CD">
        <w:rPr>
          <w:rFonts w:eastAsia="Calibri"/>
          <w:b/>
          <w:bCs/>
          <w:i/>
          <w:iCs/>
          <w:szCs w:val="20"/>
        </w:rPr>
        <w:t>consapevole delle sanzioni penali nel caso di dichiarazioni non veritiere, di formazione o uso di atti falsi, richiamate dall’art. 76 del D.P.R. n. 445/2000, e della decadenza dai benefici conseguenti al provvedimento eventualmente emanato sulla base di dichiarazione non veritiera, ai sensi dell’art. 75 dello stesso D.P.R.</w:t>
      </w:r>
    </w:p>
    <w:p w14:paraId="50AD74C9" w14:textId="77777777" w:rsidR="000D26A0" w:rsidRPr="002C76CD" w:rsidRDefault="000D26A0" w:rsidP="00A159BC">
      <w:pPr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bCs/>
          <w:szCs w:val="20"/>
        </w:rPr>
      </w:pPr>
      <w:r w:rsidRPr="002C76CD">
        <w:rPr>
          <w:rFonts w:eastAsia="Calibri"/>
          <w:b/>
          <w:bCs/>
          <w:szCs w:val="20"/>
        </w:rPr>
        <w:t>DICHIARA</w:t>
      </w:r>
    </w:p>
    <w:p w14:paraId="296626FA" w14:textId="77777777" w:rsidR="000D26A0" w:rsidRPr="002C76CD" w:rsidRDefault="000D26A0" w:rsidP="00094A41">
      <w:pPr>
        <w:pStyle w:val="Paragrafoelenco"/>
        <w:numPr>
          <w:ilvl w:val="0"/>
          <w:numId w:val="92"/>
        </w:numPr>
        <w:autoSpaceDE w:val="0"/>
        <w:autoSpaceDN w:val="0"/>
        <w:adjustRightInd w:val="0"/>
        <w:ind w:left="284" w:hanging="284"/>
        <w:rPr>
          <w:bCs/>
          <w:szCs w:val="20"/>
        </w:rPr>
      </w:pPr>
      <w:r w:rsidRPr="002C76CD">
        <w:rPr>
          <w:bCs/>
          <w:szCs w:val="20"/>
        </w:rPr>
        <w:t xml:space="preserve">di </w:t>
      </w:r>
      <w:r w:rsidRPr="002C76CD">
        <w:rPr>
          <w:b/>
          <w:szCs w:val="20"/>
        </w:rPr>
        <w:t>non avere percepito</w:t>
      </w:r>
      <w:r w:rsidRPr="002C76CD">
        <w:rPr>
          <w:bCs/>
          <w:szCs w:val="20"/>
        </w:rPr>
        <w:t xml:space="preserve"> un contributo per la</w:t>
      </w:r>
      <w:r w:rsidRPr="002C76CD">
        <w:rPr>
          <w:szCs w:val="20"/>
        </w:rPr>
        <w:t xml:space="preserve"> </w:t>
      </w:r>
      <w:r w:rsidRPr="002C76CD">
        <w:rPr>
          <w:szCs w:val="20"/>
          <w:lang w:eastAsia="en-GB"/>
        </w:rPr>
        <w:t>realizzazione degli interventi finalizzati</w:t>
      </w:r>
      <w:r w:rsidRPr="002C76CD">
        <w:rPr>
          <w:szCs w:val="20"/>
        </w:rPr>
        <w:t xml:space="preserve"> al miglioramento della </w:t>
      </w:r>
      <w:r w:rsidRPr="002C76CD">
        <w:rPr>
          <w:rFonts w:eastAsia="Calibri"/>
          <w:szCs w:val="20"/>
        </w:rPr>
        <w:t>redditività, competitività e sostenibilità</w:t>
      </w:r>
      <w:r w:rsidRPr="002C76CD">
        <w:rPr>
          <w:bCs/>
          <w:szCs w:val="20"/>
        </w:rPr>
        <w:t xml:space="preserve"> attraverso altre fonti di aiuto corrispondenti o agevolazioni fiscali diverse dal Programma di Sviluppo Rurale 2014 – 2020;</w:t>
      </w:r>
    </w:p>
    <w:p w14:paraId="4EF20422" w14:textId="77777777" w:rsidR="000D26A0" w:rsidRPr="00FC5AE9" w:rsidRDefault="000D26A0" w:rsidP="00094A41">
      <w:pPr>
        <w:pStyle w:val="Paragrafoelenco"/>
        <w:numPr>
          <w:ilvl w:val="0"/>
          <w:numId w:val="92"/>
        </w:numPr>
        <w:autoSpaceDE w:val="0"/>
        <w:autoSpaceDN w:val="0"/>
        <w:adjustRightInd w:val="0"/>
        <w:ind w:left="284" w:hanging="284"/>
        <w:rPr>
          <w:bCs/>
          <w:szCs w:val="20"/>
        </w:rPr>
      </w:pPr>
      <w:r w:rsidRPr="00FC5AE9">
        <w:rPr>
          <w:bCs/>
          <w:szCs w:val="20"/>
        </w:rPr>
        <w:t>di:</w:t>
      </w:r>
    </w:p>
    <w:p w14:paraId="359578D9" w14:textId="71E48BC6" w:rsidR="000D26A0" w:rsidRPr="00A04DBD" w:rsidRDefault="00A04DBD" w:rsidP="00A04DBD">
      <w:pPr>
        <w:ind w:left="568" w:hanging="284"/>
        <w:rPr>
          <w:szCs w:val="20"/>
          <w:lang w:eastAsia="en-GB"/>
        </w:rPr>
      </w:pPr>
      <w:sdt>
        <w:sdtPr>
          <w:rPr>
            <w:rFonts w:ascii="MS Gothic" w:eastAsia="MS Gothic" w:hAnsi="MS Gothic"/>
            <w:b/>
            <w:bCs/>
            <w:szCs w:val="20"/>
            <w:lang w:eastAsia="en-GB"/>
          </w:rPr>
          <w:id w:val="109305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Cs w:val="20"/>
              <w:lang w:eastAsia="en-GB"/>
            </w:rPr>
            <w:t>☐</w:t>
          </w:r>
        </w:sdtContent>
      </w:sdt>
      <w:r>
        <w:rPr>
          <w:rFonts w:ascii="MS Gothic" w:eastAsia="MS Gothic" w:hAnsi="MS Gothic"/>
          <w:b/>
          <w:bCs/>
          <w:szCs w:val="20"/>
          <w:lang w:eastAsia="en-GB"/>
        </w:rPr>
        <w:tab/>
      </w:r>
      <w:r w:rsidR="000D26A0" w:rsidRPr="00A04DBD">
        <w:rPr>
          <w:b/>
          <w:bCs/>
          <w:szCs w:val="20"/>
          <w:lang w:eastAsia="en-GB"/>
        </w:rPr>
        <w:t>non essersi avvalso</w:t>
      </w:r>
      <w:r w:rsidR="000D26A0" w:rsidRPr="00A04DBD">
        <w:rPr>
          <w:szCs w:val="20"/>
          <w:lang w:eastAsia="en-GB"/>
        </w:rPr>
        <w:t xml:space="preserve"> del credito d’imposta previsto dalle </w:t>
      </w:r>
      <w:r w:rsidR="000D26A0" w:rsidRPr="00A04DBD">
        <w:rPr>
          <w:b/>
          <w:bCs/>
          <w:szCs w:val="20"/>
          <w:lang w:eastAsia="en-GB"/>
        </w:rPr>
        <w:t>Leggi 27 dicembre 2019, n. 160 e 30 dicembre 2020, n. 178</w:t>
      </w:r>
      <w:r w:rsidR="000D26A0" w:rsidRPr="00A04DBD">
        <w:rPr>
          <w:szCs w:val="20"/>
          <w:lang w:eastAsia="en-GB"/>
        </w:rPr>
        <w:t>.</w:t>
      </w:r>
    </w:p>
    <w:p w14:paraId="505D069D" w14:textId="4AEA3087" w:rsidR="0098557A" w:rsidRPr="00A04DBD" w:rsidRDefault="00A04DBD" w:rsidP="00A04DBD">
      <w:pPr>
        <w:ind w:left="567" w:hanging="283"/>
        <w:rPr>
          <w:szCs w:val="20"/>
          <w:lang w:eastAsia="en-GB"/>
        </w:rPr>
      </w:pPr>
      <w:sdt>
        <w:sdtPr>
          <w:rPr>
            <w:b/>
            <w:bCs/>
            <w:szCs w:val="20"/>
            <w:lang w:eastAsia="en-GB"/>
          </w:rPr>
          <w:id w:val="202690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Cs w:val="20"/>
              <w:lang w:eastAsia="en-GB"/>
            </w:rPr>
            <w:t>☐</w:t>
          </w:r>
        </w:sdtContent>
      </w:sdt>
      <w:r>
        <w:rPr>
          <w:b/>
          <w:bCs/>
          <w:szCs w:val="20"/>
          <w:lang w:eastAsia="en-GB"/>
        </w:rPr>
        <w:tab/>
      </w:r>
      <w:r w:rsidR="000D26A0" w:rsidRPr="00A04DBD">
        <w:rPr>
          <w:b/>
          <w:bCs/>
          <w:szCs w:val="20"/>
          <w:lang w:eastAsia="en-GB"/>
        </w:rPr>
        <w:t>essersi avvalso</w:t>
      </w:r>
      <w:r w:rsidR="000D26A0" w:rsidRPr="00A04DBD">
        <w:rPr>
          <w:szCs w:val="20"/>
          <w:lang w:eastAsia="en-GB"/>
        </w:rPr>
        <w:t xml:space="preserve"> del credito d’imposta previsto dalle </w:t>
      </w:r>
      <w:r w:rsidR="000D26A0" w:rsidRPr="00A04DBD">
        <w:rPr>
          <w:b/>
          <w:bCs/>
          <w:szCs w:val="20"/>
          <w:lang w:eastAsia="en-GB"/>
        </w:rPr>
        <w:t>Leggi 27 dicembre 2019, n. 160 e 30 dicembre 2020, n. 178</w:t>
      </w:r>
      <w:r w:rsidR="000D26A0" w:rsidRPr="00A04DBD">
        <w:rPr>
          <w:szCs w:val="20"/>
          <w:lang w:eastAsia="en-GB"/>
        </w:rPr>
        <w:t>, alle condizioni indicate nella nota dell’Organismo Pagatore Regionale del 09/06/2021, prot. n. X1.2021.0271003</w:t>
      </w:r>
      <w:r w:rsidR="00103D2D" w:rsidRPr="00A04DBD">
        <w:rPr>
          <w:szCs w:val="20"/>
          <w:lang w:eastAsia="en-GB"/>
        </w:rPr>
        <w:t xml:space="preserve"> con le seguenti fatture</w:t>
      </w:r>
      <w:r w:rsidR="0098557A" w:rsidRPr="00A04DBD">
        <w:rPr>
          <w:szCs w:val="20"/>
          <w:lang w:eastAsia="en-GB"/>
        </w:rPr>
        <w:t xml:space="preserve">: </w:t>
      </w:r>
    </w:p>
    <w:p w14:paraId="4249F745" w14:textId="0D9D8484" w:rsidR="000D26A0" w:rsidRPr="00FC5AE9" w:rsidRDefault="0098557A" w:rsidP="00A159BC">
      <w:pPr>
        <w:pStyle w:val="Paragrafoelenco"/>
        <w:ind w:left="568" w:hanging="1"/>
        <w:rPr>
          <w:szCs w:val="20"/>
          <w:lang w:eastAsia="en-GB"/>
        </w:rPr>
      </w:pPr>
      <w:r w:rsidRPr="00FC5AE9">
        <w:rPr>
          <w:b/>
          <w:bCs/>
          <w:szCs w:val="20"/>
          <w:lang w:eastAsia="en-GB"/>
        </w:rPr>
        <w:t xml:space="preserve">n. </w:t>
      </w:r>
      <w:sdt>
        <w:sdtPr>
          <w:rPr>
            <w:b/>
            <w:bCs/>
            <w:szCs w:val="20"/>
            <w:lang w:eastAsia="en-GB"/>
          </w:rPr>
          <w:id w:val="1770968461"/>
          <w:placeholder>
            <w:docPart w:val="DefaultPlaceholder_-1854013440"/>
          </w:placeholder>
          <w:text/>
        </w:sdtPr>
        <w:sdtContent>
          <w:r w:rsidR="00103D2D" w:rsidRPr="00FC5AE9">
            <w:rPr>
              <w:b/>
              <w:bCs/>
              <w:szCs w:val="20"/>
              <w:lang w:eastAsia="en-GB"/>
            </w:rPr>
            <w:t>…..</w:t>
          </w:r>
        </w:sdtContent>
      </w:sdt>
      <w:r w:rsidRPr="00FC5AE9">
        <w:rPr>
          <w:b/>
          <w:bCs/>
          <w:szCs w:val="20"/>
          <w:lang w:eastAsia="en-GB"/>
        </w:rPr>
        <w:t xml:space="preserve"> del</w:t>
      </w:r>
      <w:r w:rsidR="00103D2D" w:rsidRPr="00FC5AE9">
        <w:rPr>
          <w:b/>
          <w:bCs/>
          <w:szCs w:val="20"/>
          <w:lang w:eastAsia="en-GB"/>
        </w:rPr>
        <w:t xml:space="preserve"> </w:t>
      </w:r>
      <w:sdt>
        <w:sdtPr>
          <w:rPr>
            <w:b/>
            <w:bCs/>
            <w:szCs w:val="20"/>
            <w:lang w:eastAsia="en-GB"/>
          </w:rPr>
          <w:id w:val="1872804121"/>
          <w:placeholder>
            <w:docPart w:val="DefaultPlaceholder_-1854013440"/>
          </w:placeholder>
          <w:text/>
        </w:sdtPr>
        <w:sdtContent>
          <w:r w:rsidR="00103D2D" w:rsidRPr="00FC5AE9">
            <w:rPr>
              <w:b/>
              <w:bCs/>
              <w:szCs w:val="20"/>
              <w:lang w:eastAsia="en-GB"/>
            </w:rPr>
            <w:t>…..</w:t>
          </w:r>
        </w:sdtContent>
      </w:sdt>
      <w:r w:rsidR="00103D2D" w:rsidRPr="00FC5AE9">
        <w:rPr>
          <w:b/>
          <w:bCs/>
          <w:szCs w:val="20"/>
          <w:lang w:eastAsia="en-GB"/>
        </w:rPr>
        <w:t>/</w:t>
      </w:r>
      <w:sdt>
        <w:sdtPr>
          <w:rPr>
            <w:b/>
            <w:bCs/>
            <w:szCs w:val="20"/>
            <w:lang w:eastAsia="en-GB"/>
          </w:rPr>
          <w:id w:val="-1955474234"/>
          <w:placeholder>
            <w:docPart w:val="DefaultPlaceholder_-1854013440"/>
          </w:placeholder>
          <w:text/>
        </w:sdtPr>
        <w:sdtContent>
          <w:r w:rsidR="00103D2D" w:rsidRPr="00FC5AE9">
            <w:rPr>
              <w:b/>
              <w:bCs/>
              <w:szCs w:val="20"/>
              <w:lang w:eastAsia="en-GB"/>
            </w:rPr>
            <w:t>.….</w:t>
          </w:r>
        </w:sdtContent>
      </w:sdt>
      <w:r w:rsidR="00103D2D" w:rsidRPr="00FC5AE9">
        <w:rPr>
          <w:b/>
          <w:bCs/>
          <w:szCs w:val="20"/>
          <w:lang w:eastAsia="en-GB"/>
        </w:rPr>
        <w:t>/</w:t>
      </w:r>
      <w:sdt>
        <w:sdtPr>
          <w:rPr>
            <w:b/>
            <w:bCs/>
            <w:szCs w:val="20"/>
            <w:lang w:eastAsia="en-GB"/>
          </w:rPr>
          <w:id w:val="1305730826"/>
          <w:placeholder>
            <w:docPart w:val="DefaultPlaceholder_-1854013440"/>
          </w:placeholder>
          <w:text/>
        </w:sdtPr>
        <w:sdtContent>
          <w:r w:rsidR="00103D2D" w:rsidRPr="00FC5AE9">
            <w:rPr>
              <w:b/>
              <w:bCs/>
              <w:szCs w:val="20"/>
              <w:lang w:eastAsia="en-GB"/>
            </w:rPr>
            <w:t>……………</w:t>
          </w:r>
        </w:sdtContent>
      </w:sdt>
      <w:r w:rsidR="00103D2D" w:rsidRPr="00FC5AE9">
        <w:rPr>
          <w:b/>
          <w:bCs/>
          <w:szCs w:val="20"/>
          <w:lang w:eastAsia="en-GB"/>
        </w:rPr>
        <w:t>,</w:t>
      </w:r>
      <w:r w:rsidRPr="00FC5AE9">
        <w:rPr>
          <w:b/>
          <w:bCs/>
          <w:szCs w:val="20"/>
          <w:lang w:eastAsia="en-GB"/>
        </w:rPr>
        <w:t xml:space="preserve"> fornitore</w:t>
      </w:r>
      <w:r w:rsidR="00103D2D" w:rsidRPr="00FC5AE9">
        <w:rPr>
          <w:b/>
          <w:bCs/>
          <w:szCs w:val="20"/>
          <w:lang w:eastAsia="en-GB"/>
        </w:rPr>
        <w:t xml:space="preserve"> </w:t>
      </w:r>
      <w:sdt>
        <w:sdtPr>
          <w:rPr>
            <w:b/>
            <w:bCs/>
            <w:szCs w:val="20"/>
            <w:lang w:eastAsia="en-GB"/>
          </w:rPr>
          <w:id w:val="-67500412"/>
          <w:placeholder>
            <w:docPart w:val="DefaultPlaceholder_-1854013440"/>
          </w:placeholder>
          <w:text/>
        </w:sdtPr>
        <w:sdtContent>
          <w:r w:rsidR="00103D2D" w:rsidRPr="00FC5AE9">
            <w:rPr>
              <w:b/>
              <w:bCs/>
              <w:szCs w:val="20"/>
              <w:lang w:eastAsia="en-GB"/>
            </w:rPr>
            <w:t>………………</w:t>
          </w:r>
          <w:proofErr w:type="gramStart"/>
          <w:r w:rsidR="00103D2D" w:rsidRPr="00FC5AE9">
            <w:rPr>
              <w:b/>
              <w:bCs/>
              <w:szCs w:val="20"/>
              <w:lang w:eastAsia="en-GB"/>
            </w:rPr>
            <w:t>…….</w:t>
          </w:r>
          <w:proofErr w:type="gramEnd"/>
          <w:r w:rsidR="00103D2D" w:rsidRPr="00FC5AE9">
            <w:rPr>
              <w:b/>
              <w:bCs/>
              <w:szCs w:val="20"/>
              <w:lang w:eastAsia="en-GB"/>
            </w:rPr>
            <w:t>…………………….…………………….</w:t>
          </w:r>
        </w:sdtContent>
      </w:sdt>
      <w:r w:rsidR="00103D2D" w:rsidRPr="00FC5AE9">
        <w:rPr>
          <w:b/>
          <w:bCs/>
          <w:szCs w:val="20"/>
          <w:lang w:eastAsia="en-GB"/>
        </w:rPr>
        <w:t xml:space="preserve">, </w:t>
      </w:r>
      <w:r w:rsidRPr="00FC5AE9">
        <w:rPr>
          <w:szCs w:val="20"/>
          <w:lang w:eastAsia="en-GB"/>
        </w:rPr>
        <w:t xml:space="preserve">percentuale del credito d’imposta pari al </w:t>
      </w:r>
      <w:sdt>
        <w:sdtPr>
          <w:rPr>
            <w:szCs w:val="20"/>
            <w:lang w:eastAsia="en-GB"/>
          </w:rPr>
          <w:id w:val="-572358510"/>
          <w:placeholder>
            <w:docPart w:val="DefaultPlaceholder_-1854013440"/>
          </w:placeholder>
          <w:text/>
        </w:sdtPr>
        <w:sdtContent>
          <w:r w:rsidR="00103D2D" w:rsidRPr="00FC5AE9">
            <w:rPr>
              <w:szCs w:val="20"/>
              <w:lang w:eastAsia="en-GB"/>
            </w:rPr>
            <w:t>…..</w:t>
          </w:r>
        </w:sdtContent>
      </w:sdt>
      <w:r w:rsidR="00103D2D" w:rsidRPr="00FC5AE9">
        <w:rPr>
          <w:szCs w:val="20"/>
          <w:lang w:eastAsia="en-GB"/>
        </w:rPr>
        <w:t xml:space="preserve"> </w:t>
      </w:r>
      <w:r w:rsidRPr="00FC5AE9">
        <w:rPr>
          <w:szCs w:val="20"/>
          <w:lang w:eastAsia="en-GB"/>
        </w:rPr>
        <w:t>dell’imponibile</w:t>
      </w:r>
      <w:r w:rsidR="00DC236E" w:rsidRPr="00FC5AE9">
        <w:rPr>
          <w:szCs w:val="20"/>
          <w:lang w:eastAsia="en-GB"/>
        </w:rPr>
        <w:t>,</w:t>
      </w:r>
    </w:p>
    <w:p w14:paraId="6580BFA9" w14:textId="41DDAA55" w:rsidR="00103D2D" w:rsidRPr="00FC5AE9" w:rsidRDefault="00103D2D" w:rsidP="00A159BC">
      <w:pPr>
        <w:pStyle w:val="Paragrafoelenco"/>
        <w:ind w:left="568" w:hanging="1"/>
        <w:rPr>
          <w:szCs w:val="20"/>
          <w:lang w:eastAsia="en-GB"/>
        </w:rPr>
      </w:pPr>
      <w:r w:rsidRPr="00FC5AE9">
        <w:rPr>
          <w:b/>
          <w:bCs/>
          <w:szCs w:val="20"/>
          <w:lang w:eastAsia="en-GB"/>
        </w:rPr>
        <w:t xml:space="preserve">n. </w:t>
      </w:r>
      <w:sdt>
        <w:sdtPr>
          <w:rPr>
            <w:b/>
            <w:bCs/>
            <w:szCs w:val="20"/>
            <w:lang w:eastAsia="en-GB"/>
          </w:rPr>
          <w:id w:val="1249855426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…..</w:t>
          </w:r>
        </w:sdtContent>
      </w:sdt>
      <w:r w:rsidRPr="00FC5AE9">
        <w:rPr>
          <w:b/>
          <w:bCs/>
          <w:szCs w:val="20"/>
          <w:lang w:eastAsia="en-GB"/>
        </w:rPr>
        <w:t xml:space="preserve"> del </w:t>
      </w:r>
      <w:sdt>
        <w:sdtPr>
          <w:rPr>
            <w:b/>
            <w:bCs/>
            <w:szCs w:val="20"/>
            <w:lang w:eastAsia="en-GB"/>
          </w:rPr>
          <w:id w:val="854541856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…..</w:t>
          </w:r>
        </w:sdtContent>
      </w:sdt>
      <w:r w:rsidRPr="00FC5AE9">
        <w:rPr>
          <w:b/>
          <w:bCs/>
          <w:szCs w:val="20"/>
          <w:lang w:eastAsia="en-GB"/>
        </w:rPr>
        <w:t>/</w:t>
      </w:r>
      <w:sdt>
        <w:sdtPr>
          <w:rPr>
            <w:b/>
            <w:bCs/>
            <w:szCs w:val="20"/>
            <w:lang w:eastAsia="en-GB"/>
          </w:rPr>
          <w:id w:val="1741287441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.….</w:t>
          </w:r>
        </w:sdtContent>
      </w:sdt>
      <w:r w:rsidRPr="00FC5AE9">
        <w:rPr>
          <w:b/>
          <w:bCs/>
          <w:szCs w:val="20"/>
          <w:lang w:eastAsia="en-GB"/>
        </w:rPr>
        <w:t>/</w:t>
      </w:r>
      <w:sdt>
        <w:sdtPr>
          <w:rPr>
            <w:b/>
            <w:bCs/>
            <w:szCs w:val="20"/>
            <w:lang w:eastAsia="en-GB"/>
          </w:rPr>
          <w:id w:val="-211041289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……………</w:t>
          </w:r>
        </w:sdtContent>
      </w:sdt>
      <w:r w:rsidRPr="00FC5AE9">
        <w:rPr>
          <w:b/>
          <w:bCs/>
          <w:szCs w:val="20"/>
          <w:lang w:eastAsia="en-GB"/>
        </w:rPr>
        <w:t xml:space="preserve">, fornitore </w:t>
      </w:r>
      <w:sdt>
        <w:sdtPr>
          <w:rPr>
            <w:b/>
            <w:bCs/>
            <w:szCs w:val="20"/>
            <w:lang w:eastAsia="en-GB"/>
          </w:rPr>
          <w:id w:val="-1052686168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………………</w:t>
          </w:r>
          <w:proofErr w:type="gramStart"/>
          <w:r w:rsidRPr="00FC5AE9">
            <w:rPr>
              <w:b/>
              <w:bCs/>
              <w:szCs w:val="20"/>
              <w:lang w:eastAsia="en-GB"/>
            </w:rPr>
            <w:t>…….</w:t>
          </w:r>
          <w:proofErr w:type="gramEnd"/>
          <w:r w:rsidRPr="00FC5AE9">
            <w:rPr>
              <w:b/>
              <w:bCs/>
              <w:szCs w:val="20"/>
              <w:lang w:eastAsia="en-GB"/>
            </w:rPr>
            <w:t>…………………….…………………….</w:t>
          </w:r>
        </w:sdtContent>
      </w:sdt>
      <w:r w:rsidRPr="00FC5AE9">
        <w:rPr>
          <w:b/>
          <w:bCs/>
          <w:szCs w:val="20"/>
          <w:lang w:eastAsia="en-GB"/>
        </w:rPr>
        <w:t xml:space="preserve">, </w:t>
      </w:r>
      <w:r w:rsidRPr="00FC5AE9">
        <w:rPr>
          <w:szCs w:val="20"/>
          <w:lang w:eastAsia="en-GB"/>
        </w:rPr>
        <w:t xml:space="preserve">percentuale del credito d’imposta pari al </w:t>
      </w:r>
      <w:sdt>
        <w:sdtPr>
          <w:rPr>
            <w:szCs w:val="20"/>
            <w:lang w:eastAsia="en-GB"/>
          </w:rPr>
          <w:id w:val="-541595024"/>
          <w:placeholder>
            <w:docPart w:val="DefaultPlaceholder_-1854013440"/>
          </w:placeholder>
          <w:text/>
        </w:sdtPr>
        <w:sdtContent>
          <w:r w:rsidRPr="00FC5AE9">
            <w:rPr>
              <w:szCs w:val="20"/>
              <w:lang w:eastAsia="en-GB"/>
            </w:rPr>
            <w:t>…..</w:t>
          </w:r>
        </w:sdtContent>
      </w:sdt>
      <w:r w:rsidRPr="00FC5AE9">
        <w:rPr>
          <w:szCs w:val="20"/>
          <w:lang w:eastAsia="en-GB"/>
        </w:rPr>
        <w:t xml:space="preserve"> dell’imponibile,</w:t>
      </w:r>
    </w:p>
    <w:p w14:paraId="1745947F" w14:textId="0B1BD494" w:rsidR="00103D2D" w:rsidRPr="00B124BC" w:rsidRDefault="00103D2D" w:rsidP="00A159BC">
      <w:pPr>
        <w:pStyle w:val="Paragrafoelenco"/>
        <w:ind w:left="568" w:hanging="1"/>
        <w:rPr>
          <w:szCs w:val="20"/>
          <w:lang w:eastAsia="en-GB"/>
        </w:rPr>
      </w:pPr>
      <w:r w:rsidRPr="00FC5AE9">
        <w:rPr>
          <w:b/>
          <w:bCs/>
          <w:szCs w:val="20"/>
          <w:lang w:eastAsia="en-GB"/>
        </w:rPr>
        <w:t xml:space="preserve">n. </w:t>
      </w:r>
      <w:sdt>
        <w:sdtPr>
          <w:rPr>
            <w:b/>
            <w:bCs/>
            <w:szCs w:val="20"/>
            <w:lang w:eastAsia="en-GB"/>
          </w:rPr>
          <w:id w:val="-1635791695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…..</w:t>
          </w:r>
        </w:sdtContent>
      </w:sdt>
      <w:r w:rsidRPr="00FC5AE9">
        <w:rPr>
          <w:b/>
          <w:bCs/>
          <w:szCs w:val="20"/>
          <w:lang w:eastAsia="en-GB"/>
        </w:rPr>
        <w:t xml:space="preserve"> del </w:t>
      </w:r>
      <w:sdt>
        <w:sdtPr>
          <w:rPr>
            <w:b/>
            <w:bCs/>
            <w:szCs w:val="20"/>
            <w:lang w:eastAsia="en-GB"/>
          </w:rPr>
          <w:id w:val="1408801672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…..</w:t>
          </w:r>
        </w:sdtContent>
      </w:sdt>
      <w:r w:rsidRPr="00FC5AE9">
        <w:rPr>
          <w:b/>
          <w:bCs/>
          <w:szCs w:val="20"/>
          <w:lang w:eastAsia="en-GB"/>
        </w:rPr>
        <w:t>/</w:t>
      </w:r>
      <w:sdt>
        <w:sdtPr>
          <w:rPr>
            <w:b/>
            <w:bCs/>
            <w:szCs w:val="20"/>
            <w:lang w:eastAsia="en-GB"/>
          </w:rPr>
          <w:id w:val="721942164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.….</w:t>
          </w:r>
        </w:sdtContent>
      </w:sdt>
      <w:r w:rsidRPr="00FC5AE9">
        <w:rPr>
          <w:b/>
          <w:bCs/>
          <w:szCs w:val="20"/>
          <w:lang w:eastAsia="en-GB"/>
        </w:rPr>
        <w:t>/</w:t>
      </w:r>
      <w:sdt>
        <w:sdtPr>
          <w:rPr>
            <w:b/>
            <w:bCs/>
            <w:szCs w:val="20"/>
            <w:lang w:eastAsia="en-GB"/>
          </w:rPr>
          <w:id w:val="-291600564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……………</w:t>
          </w:r>
        </w:sdtContent>
      </w:sdt>
      <w:r w:rsidRPr="00FC5AE9">
        <w:rPr>
          <w:b/>
          <w:bCs/>
          <w:szCs w:val="20"/>
          <w:lang w:eastAsia="en-GB"/>
        </w:rPr>
        <w:t xml:space="preserve">, fornitore </w:t>
      </w:r>
      <w:sdt>
        <w:sdtPr>
          <w:rPr>
            <w:b/>
            <w:bCs/>
            <w:szCs w:val="20"/>
            <w:lang w:eastAsia="en-GB"/>
          </w:rPr>
          <w:id w:val="1290018749"/>
          <w:placeholder>
            <w:docPart w:val="DefaultPlaceholder_-1854013440"/>
          </w:placeholder>
          <w:text/>
        </w:sdtPr>
        <w:sdtContent>
          <w:r w:rsidRPr="00FC5AE9">
            <w:rPr>
              <w:b/>
              <w:bCs/>
              <w:szCs w:val="20"/>
              <w:lang w:eastAsia="en-GB"/>
            </w:rPr>
            <w:t>………………</w:t>
          </w:r>
          <w:proofErr w:type="gramStart"/>
          <w:r w:rsidRPr="00FC5AE9">
            <w:rPr>
              <w:b/>
              <w:bCs/>
              <w:szCs w:val="20"/>
              <w:lang w:eastAsia="en-GB"/>
            </w:rPr>
            <w:t>…….</w:t>
          </w:r>
          <w:proofErr w:type="gramEnd"/>
          <w:r w:rsidRPr="00FC5AE9">
            <w:rPr>
              <w:b/>
              <w:bCs/>
              <w:szCs w:val="20"/>
              <w:lang w:eastAsia="en-GB"/>
            </w:rPr>
            <w:t>…………………….…………………….</w:t>
          </w:r>
        </w:sdtContent>
      </w:sdt>
      <w:r w:rsidRPr="00FC5AE9">
        <w:rPr>
          <w:b/>
          <w:bCs/>
          <w:szCs w:val="20"/>
          <w:lang w:eastAsia="en-GB"/>
        </w:rPr>
        <w:t xml:space="preserve">, </w:t>
      </w:r>
      <w:r w:rsidRPr="00FC5AE9">
        <w:rPr>
          <w:szCs w:val="20"/>
          <w:lang w:eastAsia="en-GB"/>
        </w:rPr>
        <w:t xml:space="preserve">percentuale del credito d’imposta pari al </w:t>
      </w:r>
      <w:sdt>
        <w:sdtPr>
          <w:rPr>
            <w:szCs w:val="20"/>
            <w:lang w:eastAsia="en-GB"/>
          </w:rPr>
          <w:id w:val="-1955779876"/>
          <w:placeholder>
            <w:docPart w:val="DefaultPlaceholder_-1854013440"/>
          </w:placeholder>
          <w:text/>
        </w:sdtPr>
        <w:sdtContent>
          <w:r w:rsidRPr="00FC5AE9">
            <w:rPr>
              <w:szCs w:val="20"/>
              <w:lang w:eastAsia="en-GB"/>
            </w:rPr>
            <w:t>…..</w:t>
          </w:r>
        </w:sdtContent>
      </w:sdt>
      <w:r w:rsidRPr="00FC5AE9">
        <w:rPr>
          <w:szCs w:val="20"/>
          <w:lang w:eastAsia="en-GB"/>
        </w:rPr>
        <w:t xml:space="preserve"> dell’imponibile,</w:t>
      </w:r>
    </w:p>
    <w:p w14:paraId="1C199689" w14:textId="2929455B" w:rsidR="00C0310B" w:rsidRPr="002C76CD" w:rsidRDefault="00C0310B" w:rsidP="00A159BC">
      <w:pPr>
        <w:autoSpaceDE w:val="0"/>
        <w:autoSpaceDN w:val="0"/>
        <w:adjustRightInd w:val="0"/>
        <w:rPr>
          <w:rFonts w:eastAsia="Calibri"/>
          <w:szCs w:val="20"/>
        </w:rPr>
      </w:pPr>
      <w:r w:rsidRPr="002C76CD">
        <w:rPr>
          <w:rFonts w:eastAsia="Calibri"/>
          <w:i/>
          <w:iCs/>
          <w:szCs w:val="20"/>
        </w:rPr>
        <w:t xml:space="preserve">Il/La sottoscritto/a dichiara inoltre ai sensi dell’art. 13 del </w:t>
      </w:r>
      <w:proofErr w:type="gramStart"/>
      <w:r w:rsidRPr="002C76CD">
        <w:rPr>
          <w:rFonts w:eastAsia="Calibri"/>
          <w:i/>
          <w:iCs/>
          <w:szCs w:val="20"/>
        </w:rPr>
        <w:t>D.Lgs</w:t>
      </w:r>
      <w:proofErr w:type="gramEnd"/>
      <w:r w:rsidRPr="002C76CD">
        <w:rPr>
          <w:rFonts w:eastAsia="Calibri"/>
          <w:i/>
          <w:iCs/>
          <w:szCs w:val="20"/>
        </w:rPr>
        <w:t xml:space="preserve">.30 giugno 2003 n. 196, di essere stato/a informato che i dati personali contenuti nella presente dichiarazione saranno trattati, anche con strumenti informatici, esclusivamente nell’ambito del procedimento per il quale la presente dichiarazione viene resa. </w:t>
      </w:r>
    </w:p>
    <w:p w14:paraId="0B40BF3C" w14:textId="7B17863B" w:rsidR="00516BAE" w:rsidRPr="00516BAE" w:rsidRDefault="000D26A0" w:rsidP="00516BAE">
      <w:pPr>
        <w:autoSpaceDE w:val="0"/>
        <w:autoSpaceDN w:val="0"/>
        <w:adjustRightInd w:val="0"/>
        <w:rPr>
          <w:rFonts w:eastAsia="Calibri"/>
          <w:szCs w:val="20"/>
        </w:rPr>
      </w:pPr>
      <w:r w:rsidRPr="002C76CD">
        <w:rPr>
          <w:rFonts w:eastAsia="Calibri"/>
          <w:szCs w:val="20"/>
        </w:rPr>
        <w:t xml:space="preserve">Luogo, </w:t>
      </w:r>
      <w:sdt>
        <w:sdtPr>
          <w:rPr>
            <w:rFonts w:eastAsia="Calibri"/>
            <w:szCs w:val="20"/>
          </w:rPr>
          <w:id w:val="-1593156339"/>
          <w:placeholder>
            <w:docPart w:val="DefaultPlaceholder_-1854013440"/>
          </w:placeholder>
          <w:text/>
        </w:sdtPr>
        <w:sdtContent>
          <w:r w:rsidRPr="002C76CD">
            <w:rPr>
              <w:rFonts w:eastAsia="Calibri"/>
              <w:szCs w:val="20"/>
            </w:rPr>
            <w:t>____________________</w:t>
          </w:r>
        </w:sdtContent>
      </w:sdt>
      <w:r w:rsidRPr="002C76CD">
        <w:rPr>
          <w:rFonts w:eastAsia="Calibri"/>
          <w:szCs w:val="20"/>
        </w:rPr>
        <w:t xml:space="preserve"> </w:t>
      </w:r>
      <w:r w:rsidR="00516BAE">
        <w:rPr>
          <w:rFonts w:eastAsia="Calibri"/>
          <w:szCs w:val="20"/>
        </w:rPr>
        <w:tab/>
      </w:r>
      <w:r w:rsidR="00516BAE">
        <w:rPr>
          <w:rFonts w:eastAsia="Calibri"/>
          <w:szCs w:val="20"/>
        </w:rPr>
        <w:tab/>
      </w:r>
      <w:r w:rsidR="00516BAE">
        <w:rPr>
          <w:rFonts w:eastAsia="Calibri"/>
          <w:szCs w:val="20"/>
        </w:rPr>
        <w:tab/>
      </w:r>
      <w:r w:rsidR="00516BAE">
        <w:rPr>
          <w:rFonts w:eastAsia="Calibri"/>
          <w:szCs w:val="20"/>
        </w:rPr>
        <w:tab/>
      </w:r>
      <w:r w:rsidR="00516BAE">
        <w:rPr>
          <w:rFonts w:eastAsia="Calibri"/>
          <w:szCs w:val="20"/>
        </w:rPr>
        <w:tab/>
      </w:r>
      <w:r w:rsidR="00516BAE">
        <w:rPr>
          <w:rFonts w:eastAsia="Calibri"/>
          <w:szCs w:val="20"/>
        </w:rPr>
        <w:tab/>
      </w:r>
      <w:r w:rsidR="00516BAE" w:rsidRPr="00516BAE">
        <w:rPr>
          <w:rFonts w:eastAsia="Calibri"/>
          <w:szCs w:val="20"/>
        </w:rPr>
        <w:t>Firma del dichiarante</w:t>
      </w:r>
    </w:p>
    <w:p w14:paraId="57C10092" w14:textId="4FA4D443" w:rsidR="003E067A" w:rsidRDefault="000D26A0" w:rsidP="00A159BC">
      <w:pPr>
        <w:rPr>
          <w:szCs w:val="20"/>
        </w:rPr>
      </w:pPr>
      <w:r w:rsidRPr="002C76CD">
        <w:rPr>
          <w:szCs w:val="20"/>
        </w:rPr>
        <w:t xml:space="preserve">Data, </w:t>
      </w:r>
      <w:sdt>
        <w:sdtPr>
          <w:rPr>
            <w:szCs w:val="20"/>
          </w:rPr>
          <w:id w:val="48201341"/>
          <w:placeholder>
            <w:docPart w:val="DefaultPlaceholder_-1854013440"/>
          </w:placeholder>
          <w:text/>
        </w:sdtPr>
        <w:sdtContent>
          <w:r w:rsidRPr="002C76CD">
            <w:rPr>
              <w:szCs w:val="20"/>
            </w:rPr>
            <w:t>______________</w:t>
          </w:r>
        </w:sdtContent>
      </w:sdt>
      <w:r w:rsidRPr="002C76CD">
        <w:rPr>
          <w:szCs w:val="20"/>
        </w:rPr>
        <w:tab/>
      </w:r>
      <w:r w:rsidRPr="002C76CD">
        <w:rPr>
          <w:szCs w:val="20"/>
        </w:rPr>
        <w:tab/>
      </w:r>
      <w:r w:rsidRPr="002C76CD">
        <w:rPr>
          <w:szCs w:val="20"/>
        </w:rPr>
        <w:tab/>
      </w:r>
      <w:r w:rsidRPr="002C76CD">
        <w:rPr>
          <w:szCs w:val="20"/>
        </w:rPr>
        <w:tab/>
      </w:r>
      <w:r w:rsidRPr="002C76CD">
        <w:rPr>
          <w:szCs w:val="20"/>
        </w:rPr>
        <w:tab/>
      </w:r>
      <w:r w:rsidRPr="002C76CD">
        <w:rPr>
          <w:szCs w:val="20"/>
        </w:rPr>
        <w:tab/>
        <w:t xml:space="preserve">             _______________________</w:t>
      </w:r>
      <w:bookmarkEnd w:id="2"/>
      <w:bookmarkEnd w:id="3"/>
      <w:bookmarkEnd w:id="4"/>
      <w:bookmarkEnd w:id="5"/>
      <w:bookmarkEnd w:id="6"/>
    </w:p>
    <w:sectPr w:rsidR="003E067A" w:rsidSect="00A04DBD">
      <w:footerReference w:type="default" r:id="rId8"/>
      <w:headerReference w:type="first" r:id="rId9"/>
      <w:pgSz w:w="11906" w:h="16838" w:code="9"/>
      <w:pgMar w:top="1417" w:right="1134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155B" w14:textId="77777777" w:rsidR="004D0BC2" w:rsidRDefault="004D0BC2" w:rsidP="00FF532A">
      <w:pPr>
        <w:spacing w:after="0"/>
      </w:pPr>
      <w:r>
        <w:separator/>
      </w:r>
    </w:p>
  </w:endnote>
  <w:endnote w:type="continuationSeparator" w:id="0">
    <w:p w14:paraId="7F29CD3D" w14:textId="77777777" w:rsidR="004D0BC2" w:rsidRDefault="004D0BC2" w:rsidP="00FF5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Std">
    <w:altName w:val="Times New Roman"/>
    <w:panose1 w:val="00000000000000000000"/>
    <w:charset w:val="00"/>
    <w:family w:val="roman"/>
    <w:notTrueType/>
    <w:pitch w:val="default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7B67" w14:textId="177EC7C5" w:rsidR="008004EC" w:rsidRDefault="008004EC">
    <w:pPr>
      <w:pStyle w:val="Pidipagina"/>
      <w:jc w:val="center"/>
    </w:pPr>
  </w:p>
  <w:p w14:paraId="23FA4725" w14:textId="77777777" w:rsidR="008004EC" w:rsidRDefault="008004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56AC" w14:textId="77777777" w:rsidR="004D0BC2" w:rsidRDefault="004D0BC2" w:rsidP="00FF532A">
      <w:pPr>
        <w:spacing w:after="0"/>
      </w:pPr>
      <w:r>
        <w:separator/>
      </w:r>
    </w:p>
  </w:footnote>
  <w:footnote w:type="continuationSeparator" w:id="0">
    <w:p w14:paraId="2FC5A15C" w14:textId="77777777" w:rsidR="004D0BC2" w:rsidRDefault="004D0BC2" w:rsidP="00FF53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3641" w14:textId="6A8EC4A5" w:rsidR="00B93836" w:rsidRDefault="00B93836" w:rsidP="0065376A">
    <w:pPr>
      <w:pStyle w:val="Intestazione"/>
    </w:pPr>
    <w:r>
      <w:rPr>
        <w:b/>
        <w:i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D66361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/>
        <w:caps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aps w:val="0"/>
        <w:smallCaps w:val="0"/>
        <w:sz w:val="20"/>
        <w:szCs w:val="20"/>
        <w:highlight w:val="lightGray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/>
        <w:caps w:val="0"/>
        <w:smallCaps w:val="0"/>
        <w:sz w:val="20"/>
        <w:szCs w:val="20"/>
        <w:highlight w:val="lightGray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entury Gothic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single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  <w:highlight w:val="lightGray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007C3BC0"/>
    <w:multiLevelType w:val="hybridMultilevel"/>
    <w:tmpl w:val="C84A749E"/>
    <w:lvl w:ilvl="0" w:tplc="5E80E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A6114F"/>
    <w:multiLevelType w:val="hybridMultilevel"/>
    <w:tmpl w:val="C7CA280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29A789F"/>
    <w:multiLevelType w:val="hybridMultilevel"/>
    <w:tmpl w:val="97C4D8F2"/>
    <w:lvl w:ilvl="0" w:tplc="559E1C0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2A06D3B"/>
    <w:multiLevelType w:val="hybridMultilevel"/>
    <w:tmpl w:val="031479A4"/>
    <w:lvl w:ilvl="0" w:tplc="04100017">
      <w:start w:val="1"/>
      <w:numFmt w:val="lowerLetter"/>
      <w:lvlText w:val="%1)"/>
      <w:lvlJc w:val="left"/>
      <w:pPr>
        <w:ind w:left="360" w:hanging="357"/>
      </w:pPr>
      <w:rPr>
        <w:rFonts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0438053D"/>
    <w:multiLevelType w:val="hybridMultilevel"/>
    <w:tmpl w:val="49D009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286D00"/>
    <w:multiLevelType w:val="hybridMultilevel"/>
    <w:tmpl w:val="F08EF7AE"/>
    <w:lvl w:ilvl="0" w:tplc="E3EC73BC">
      <w:start w:val="1"/>
      <w:numFmt w:val="upperLetter"/>
      <w:lvlText w:val="%1)"/>
      <w:lvlJc w:val="left"/>
      <w:pPr>
        <w:ind w:left="1069" w:hanging="360"/>
      </w:pPr>
      <w:rPr>
        <w:rFonts w:ascii="Century Gothic" w:hAnsi="Century Gothic" w:cs="Times New Roman" w:hint="default"/>
        <w:sz w:val="20"/>
        <w:szCs w:val="20"/>
      </w:rPr>
    </w:lvl>
    <w:lvl w:ilvl="1" w:tplc="E3EC73BC">
      <w:start w:val="1"/>
      <w:numFmt w:val="upperLetter"/>
      <w:lvlText w:val="%2)"/>
      <w:lvlJc w:val="left"/>
      <w:pPr>
        <w:ind w:left="1789" w:hanging="360"/>
      </w:pPr>
      <w:rPr>
        <w:rFonts w:ascii="Century Gothic" w:hAnsi="Century Gothic" w:cs="Times New Roman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68B243C"/>
    <w:multiLevelType w:val="hybridMultilevel"/>
    <w:tmpl w:val="ADA654B0"/>
    <w:lvl w:ilvl="0" w:tplc="E7A2F33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F8768D"/>
    <w:multiLevelType w:val="hybridMultilevel"/>
    <w:tmpl w:val="A69EA93C"/>
    <w:lvl w:ilvl="0" w:tplc="04100017">
      <w:start w:val="1"/>
      <w:numFmt w:val="lowerLetter"/>
      <w:lvlText w:val="%1)"/>
      <w:lvlJc w:val="left"/>
      <w:pPr>
        <w:ind w:left="1117" w:hanging="360"/>
      </w:p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09AE0807"/>
    <w:multiLevelType w:val="hybridMultilevel"/>
    <w:tmpl w:val="3C1C7C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60E69"/>
    <w:multiLevelType w:val="hybridMultilevel"/>
    <w:tmpl w:val="36A856B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4C72F8">
      <w:start w:val="1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880E56">
      <w:start w:val="6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5" w:tplc="86BED084">
      <w:start w:val="28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B9E89FF4">
      <w:start w:val="1"/>
      <w:numFmt w:val="bullet"/>
      <w:lvlText w:val="-"/>
      <w:lvlJc w:val="left"/>
      <w:pPr>
        <w:ind w:left="4680" w:hanging="360"/>
      </w:pPr>
      <w:rPr>
        <w:rFonts w:ascii="Tahoma" w:eastAsia="Times New Roman" w:hAnsi="Tahoma" w:cs="Tahoma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916F0C"/>
    <w:multiLevelType w:val="hybridMultilevel"/>
    <w:tmpl w:val="812E3C66"/>
    <w:lvl w:ilvl="0" w:tplc="849494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5C50A6"/>
    <w:multiLevelType w:val="hybridMultilevel"/>
    <w:tmpl w:val="EFD097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B91208"/>
    <w:multiLevelType w:val="hybridMultilevel"/>
    <w:tmpl w:val="2E304E84"/>
    <w:lvl w:ilvl="0" w:tplc="B9E65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BDB8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9E651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4E49934">
      <w:start w:val="2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9328616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0000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7768FF4">
      <w:start w:val="2"/>
      <w:numFmt w:val="decimal"/>
      <w:lvlText w:val="%7)"/>
      <w:lvlJc w:val="left"/>
      <w:pPr>
        <w:ind w:left="5400" w:hanging="360"/>
      </w:pPr>
      <w:rPr>
        <w:rFonts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FD34076"/>
    <w:multiLevelType w:val="hybridMultilevel"/>
    <w:tmpl w:val="F6629B64"/>
    <w:lvl w:ilvl="0" w:tplc="04100017">
      <w:start w:val="1"/>
      <w:numFmt w:val="lowerLetter"/>
      <w:lvlText w:val="%1)"/>
      <w:lvlJc w:val="left"/>
      <w:pPr>
        <w:ind w:left="360" w:hanging="357"/>
      </w:pPr>
      <w:rPr>
        <w:rFonts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11D24973"/>
    <w:multiLevelType w:val="hybridMultilevel"/>
    <w:tmpl w:val="0B4CBF76"/>
    <w:lvl w:ilvl="0" w:tplc="04100017">
      <w:start w:val="1"/>
      <w:numFmt w:val="lowerLetter"/>
      <w:lvlText w:val="%1)"/>
      <w:lvlJc w:val="left"/>
      <w:pPr>
        <w:ind w:left="357" w:hanging="357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133A4835"/>
    <w:multiLevelType w:val="hybridMultilevel"/>
    <w:tmpl w:val="B2EEFF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3E5B69"/>
    <w:multiLevelType w:val="hybridMultilevel"/>
    <w:tmpl w:val="692416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Stile4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F05C55"/>
    <w:multiLevelType w:val="hybridMultilevel"/>
    <w:tmpl w:val="C8365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26305D"/>
    <w:multiLevelType w:val="hybridMultilevel"/>
    <w:tmpl w:val="56C07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ED272E"/>
    <w:multiLevelType w:val="multilevel"/>
    <w:tmpl w:val="76645198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18DC6AEA"/>
    <w:multiLevelType w:val="hybridMultilevel"/>
    <w:tmpl w:val="B71E8E2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8FF14B2"/>
    <w:multiLevelType w:val="hybridMultilevel"/>
    <w:tmpl w:val="6C16E2CE"/>
    <w:lvl w:ilvl="0" w:tplc="E3EC73BC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475D48"/>
    <w:multiLevelType w:val="hybridMultilevel"/>
    <w:tmpl w:val="97287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1D3BA8"/>
    <w:multiLevelType w:val="hybridMultilevel"/>
    <w:tmpl w:val="4F70CFE8"/>
    <w:lvl w:ilvl="0" w:tplc="7396A6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81AD4"/>
    <w:multiLevelType w:val="hybridMultilevel"/>
    <w:tmpl w:val="ED0463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DE2EFA"/>
    <w:multiLevelType w:val="hybridMultilevel"/>
    <w:tmpl w:val="7E6A16B4"/>
    <w:lvl w:ilvl="0" w:tplc="04100017">
      <w:start w:val="1"/>
      <w:numFmt w:val="lowerLetter"/>
      <w:lvlText w:val="%1)"/>
      <w:lvlJc w:val="left"/>
      <w:pPr>
        <w:ind w:left="6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1DF3331B"/>
    <w:multiLevelType w:val="hybridMultilevel"/>
    <w:tmpl w:val="9C0E6DF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34" w15:restartNumberingAfterBreak="0">
    <w:nsid w:val="1E211052"/>
    <w:multiLevelType w:val="hybridMultilevel"/>
    <w:tmpl w:val="BB565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1491F4F"/>
    <w:multiLevelType w:val="hybridMultilevel"/>
    <w:tmpl w:val="9A80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166273"/>
    <w:multiLevelType w:val="hybridMultilevel"/>
    <w:tmpl w:val="4B7A0BB4"/>
    <w:lvl w:ilvl="0" w:tplc="2F5A15A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3A3475"/>
    <w:multiLevelType w:val="hybridMultilevel"/>
    <w:tmpl w:val="BBD8DF8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4C72F8">
      <w:start w:val="1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3EC73BC">
      <w:start w:val="1"/>
      <w:numFmt w:val="upperLetter"/>
      <w:lvlText w:val="%3)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20"/>
        <w:szCs w:val="20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880E56">
      <w:start w:val="6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5" w:tplc="86BED084">
      <w:start w:val="28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04100017">
      <w:start w:val="1"/>
      <w:numFmt w:val="lowerLetter"/>
      <w:lvlText w:val="%7)"/>
      <w:lvlJc w:val="left"/>
      <w:pPr>
        <w:ind w:left="4680" w:hanging="360"/>
      </w:pPr>
      <w:rPr>
        <w:rFonts w:hint="default"/>
        <w:sz w:val="20"/>
        <w:szCs w:val="20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27B79EA"/>
    <w:multiLevelType w:val="hybridMultilevel"/>
    <w:tmpl w:val="47C85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C2502"/>
    <w:multiLevelType w:val="hybridMultilevel"/>
    <w:tmpl w:val="EF94B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43538F"/>
    <w:multiLevelType w:val="hybridMultilevel"/>
    <w:tmpl w:val="99C0DD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5C77654"/>
    <w:multiLevelType w:val="hybridMultilevel"/>
    <w:tmpl w:val="A2F62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C2655"/>
    <w:multiLevelType w:val="hybridMultilevel"/>
    <w:tmpl w:val="9124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7D5476"/>
    <w:multiLevelType w:val="hybridMultilevel"/>
    <w:tmpl w:val="883617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880CF9"/>
    <w:multiLevelType w:val="hybridMultilevel"/>
    <w:tmpl w:val="B7C21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A40AB3"/>
    <w:multiLevelType w:val="hybridMultilevel"/>
    <w:tmpl w:val="A87887C4"/>
    <w:lvl w:ilvl="0" w:tplc="FD62604A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2936" w:hanging="360"/>
      </w:pPr>
    </w:lvl>
    <w:lvl w:ilvl="2" w:tplc="0410001B" w:tentative="1">
      <w:start w:val="1"/>
      <w:numFmt w:val="lowerRoman"/>
      <w:lvlText w:val="%3."/>
      <w:lvlJc w:val="right"/>
      <w:pPr>
        <w:ind w:left="3656" w:hanging="180"/>
      </w:pPr>
    </w:lvl>
    <w:lvl w:ilvl="3" w:tplc="0410000F" w:tentative="1">
      <w:start w:val="1"/>
      <w:numFmt w:val="decimal"/>
      <w:lvlText w:val="%4."/>
      <w:lvlJc w:val="left"/>
      <w:pPr>
        <w:ind w:left="4376" w:hanging="360"/>
      </w:pPr>
    </w:lvl>
    <w:lvl w:ilvl="4" w:tplc="04100019" w:tentative="1">
      <w:start w:val="1"/>
      <w:numFmt w:val="lowerLetter"/>
      <w:lvlText w:val="%5."/>
      <w:lvlJc w:val="left"/>
      <w:pPr>
        <w:ind w:left="5096" w:hanging="360"/>
      </w:pPr>
    </w:lvl>
    <w:lvl w:ilvl="5" w:tplc="0410001B" w:tentative="1">
      <w:start w:val="1"/>
      <w:numFmt w:val="lowerRoman"/>
      <w:lvlText w:val="%6."/>
      <w:lvlJc w:val="right"/>
      <w:pPr>
        <w:ind w:left="5816" w:hanging="180"/>
      </w:pPr>
    </w:lvl>
    <w:lvl w:ilvl="6" w:tplc="0410000F" w:tentative="1">
      <w:start w:val="1"/>
      <w:numFmt w:val="decimal"/>
      <w:lvlText w:val="%7."/>
      <w:lvlJc w:val="left"/>
      <w:pPr>
        <w:ind w:left="6536" w:hanging="360"/>
      </w:pPr>
    </w:lvl>
    <w:lvl w:ilvl="7" w:tplc="04100019" w:tentative="1">
      <w:start w:val="1"/>
      <w:numFmt w:val="lowerLetter"/>
      <w:lvlText w:val="%8."/>
      <w:lvlJc w:val="left"/>
      <w:pPr>
        <w:ind w:left="7256" w:hanging="360"/>
      </w:pPr>
    </w:lvl>
    <w:lvl w:ilvl="8" w:tplc="0410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46" w15:restartNumberingAfterBreak="0">
    <w:nsid w:val="2EE13961"/>
    <w:multiLevelType w:val="hybridMultilevel"/>
    <w:tmpl w:val="077C6CF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2F27212A"/>
    <w:multiLevelType w:val="hybridMultilevel"/>
    <w:tmpl w:val="D2466B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9575E2"/>
    <w:multiLevelType w:val="hybridMultilevel"/>
    <w:tmpl w:val="68C0EADC"/>
    <w:lvl w:ilvl="0" w:tplc="81202DD2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9D7ECD"/>
    <w:multiLevelType w:val="hybridMultilevel"/>
    <w:tmpl w:val="86804392"/>
    <w:lvl w:ilvl="0" w:tplc="7C4CF86E"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34056960"/>
    <w:multiLevelType w:val="hybridMultilevel"/>
    <w:tmpl w:val="B6DCB88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4393CA7"/>
    <w:multiLevelType w:val="hybridMultilevel"/>
    <w:tmpl w:val="AF248BB0"/>
    <w:lvl w:ilvl="0" w:tplc="E3EC73BC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782A0B"/>
    <w:multiLevelType w:val="hybridMultilevel"/>
    <w:tmpl w:val="524E0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0B238F"/>
    <w:multiLevelType w:val="multilevel"/>
    <w:tmpl w:val="12B4FC0C"/>
    <w:styleLink w:val="Elencocorrent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35DE4F48"/>
    <w:multiLevelType w:val="hybridMultilevel"/>
    <w:tmpl w:val="29A4C7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A34EDC"/>
    <w:multiLevelType w:val="hybridMultilevel"/>
    <w:tmpl w:val="2B7E07D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36CF6FCE"/>
    <w:multiLevelType w:val="hybridMultilevel"/>
    <w:tmpl w:val="153AD3AA"/>
    <w:lvl w:ilvl="0" w:tplc="04100017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962EB8"/>
    <w:multiLevelType w:val="hybridMultilevel"/>
    <w:tmpl w:val="1908B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430044"/>
    <w:multiLevelType w:val="hybridMultilevel"/>
    <w:tmpl w:val="13C4C96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1AB15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3A005488"/>
    <w:multiLevelType w:val="hybridMultilevel"/>
    <w:tmpl w:val="53705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62E8E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DF4223"/>
    <w:multiLevelType w:val="hybridMultilevel"/>
    <w:tmpl w:val="0F4EA2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AE35023"/>
    <w:multiLevelType w:val="multilevel"/>
    <w:tmpl w:val="2E4A1F48"/>
    <w:styleLink w:val="WW8Num8"/>
    <w:lvl w:ilvl="0">
      <w:numFmt w:val="bullet"/>
      <w:lvlText w:val=""/>
      <w:lvlJc w:val="left"/>
      <w:rPr>
        <w:rFonts w:ascii="Symbol" w:hAnsi="Symbol" w:cs="OpenSymbol, 'Arial Unicode MS'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2" w15:restartNumberingAfterBreak="0">
    <w:nsid w:val="3BF30C04"/>
    <w:multiLevelType w:val="hybridMultilevel"/>
    <w:tmpl w:val="807C91CE"/>
    <w:lvl w:ilvl="0" w:tplc="8494949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A8107B"/>
    <w:multiLevelType w:val="hybridMultilevel"/>
    <w:tmpl w:val="F41EA81E"/>
    <w:lvl w:ilvl="0" w:tplc="2F5A15A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1F71F9"/>
    <w:multiLevelType w:val="hybridMultilevel"/>
    <w:tmpl w:val="651AF99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E64EBA9A">
      <w:start w:val="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D93452"/>
    <w:multiLevelType w:val="hybridMultilevel"/>
    <w:tmpl w:val="F124BC2A"/>
    <w:lvl w:ilvl="0" w:tplc="E7A2F33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815CB6"/>
    <w:multiLevelType w:val="hybridMultilevel"/>
    <w:tmpl w:val="92347892"/>
    <w:lvl w:ilvl="0" w:tplc="E7A2F334">
      <w:start w:val="1"/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7" w15:restartNumberingAfterBreak="0">
    <w:nsid w:val="46A90D47"/>
    <w:multiLevelType w:val="hybridMultilevel"/>
    <w:tmpl w:val="2BFA5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D0681A"/>
    <w:multiLevelType w:val="hybridMultilevel"/>
    <w:tmpl w:val="D11CA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1005E3"/>
    <w:multiLevelType w:val="hybridMultilevel"/>
    <w:tmpl w:val="F416A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7D3C35"/>
    <w:multiLevelType w:val="hybridMultilevel"/>
    <w:tmpl w:val="AF2E26D4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CB54F7"/>
    <w:multiLevelType w:val="hybridMultilevel"/>
    <w:tmpl w:val="8A6CDC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9DF33B0"/>
    <w:multiLevelType w:val="hybridMultilevel"/>
    <w:tmpl w:val="46B064C2"/>
    <w:lvl w:ilvl="0" w:tplc="E7A2F33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304E9D"/>
    <w:multiLevelType w:val="hybridMultilevel"/>
    <w:tmpl w:val="7F5A3D6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C3F474B"/>
    <w:multiLevelType w:val="hybridMultilevel"/>
    <w:tmpl w:val="4B3492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CEC4028"/>
    <w:multiLevelType w:val="hybridMultilevel"/>
    <w:tmpl w:val="E89419F8"/>
    <w:lvl w:ilvl="0" w:tplc="8494949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DFB68BC"/>
    <w:multiLevelType w:val="hybridMultilevel"/>
    <w:tmpl w:val="88361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625D03"/>
    <w:multiLevelType w:val="hybridMultilevel"/>
    <w:tmpl w:val="EEFE356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 w15:restartNumberingAfterBreak="0">
    <w:nsid w:val="4FA52F06"/>
    <w:multiLevelType w:val="hybridMultilevel"/>
    <w:tmpl w:val="D2466B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092272F"/>
    <w:multiLevelType w:val="hybridMultilevel"/>
    <w:tmpl w:val="F8B61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101575"/>
    <w:multiLevelType w:val="hybridMultilevel"/>
    <w:tmpl w:val="9CA62A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1493084"/>
    <w:multiLevelType w:val="hybridMultilevel"/>
    <w:tmpl w:val="CBEA7D6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1CF3708"/>
    <w:multiLevelType w:val="hybridMultilevel"/>
    <w:tmpl w:val="FBE2C82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83" w15:restartNumberingAfterBreak="0">
    <w:nsid w:val="51F02DE0"/>
    <w:multiLevelType w:val="hybridMultilevel"/>
    <w:tmpl w:val="51242E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35C3EC1"/>
    <w:multiLevelType w:val="hybridMultilevel"/>
    <w:tmpl w:val="63AC3E1C"/>
    <w:lvl w:ilvl="0" w:tplc="E7A2F33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FB136A"/>
    <w:multiLevelType w:val="multilevel"/>
    <w:tmpl w:val="12B4FC0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6" w15:restartNumberingAfterBreak="0">
    <w:nsid w:val="542B3CEE"/>
    <w:multiLevelType w:val="hybridMultilevel"/>
    <w:tmpl w:val="8A3E039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7">
      <w:start w:val="1"/>
      <w:numFmt w:val="lowerLetter"/>
      <w:lvlText w:val="%2)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54812185"/>
    <w:multiLevelType w:val="hybridMultilevel"/>
    <w:tmpl w:val="37CE6748"/>
    <w:lvl w:ilvl="0" w:tplc="04100017">
      <w:start w:val="1"/>
      <w:numFmt w:val="lowerLetter"/>
      <w:lvlText w:val="%1)"/>
      <w:lvlJc w:val="left"/>
      <w:pPr>
        <w:ind w:left="0" w:hanging="357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8" w15:restartNumberingAfterBreak="0">
    <w:nsid w:val="554F6F7E"/>
    <w:multiLevelType w:val="hybridMultilevel"/>
    <w:tmpl w:val="034E2D56"/>
    <w:lvl w:ilvl="0" w:tplc="04100017">
      <w:start w:val="1"/>
      <w:numFmt w:val="decimal"/>
      <w:lvlText w:val="%1."/>
      <w:lvlJc w:val="left"/>
      <w:pPr>
        <w:ind w:left="1429" w:hanging="360"/>
      </w:pPr>
    </w:lvl>
    <w:lvl w:ilvl="1" w:tplc="AD8C696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66E7F6D"/>
    <w:multiLevelType w:val="hybridMultilevel"/>
    <w:tmpl w:val="7850391C"/>
    <w:lvl w:ilvl="0" w:tplc="04100011">
      <w:start w:val="1"/>
      <w:numFmt w:val="decimal"/>
      <w:lvlText w:val="%1)"/>
      <w:lvlJc w:val="left"/>
      <w:pPr>
        <w:ind w:left="360" w:hanging="360"/>
      </w:pPr>
      <w:rPr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6ED78EE"/>
    <w:multiLevelType w:val="hybridMultilevel"/>
    <w:tmpl w:val="3E58392C"/>
    <w:lvl w:ilvl="0" w:tplc="947E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0F2E48"/>
    <w:multiLevelType w:val="hybridMultilevel"/>
    <w:tmpl w:val="6DAE1D8C"/>
    <w:lvl w:ilvl="0" w:tplc="D5DC013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2" w15:restartNumberingAfterBreak="0">
    <w:nsid w:val="58822913"/>
    <w:multiLevelType w:val="hybridMultilevel"/>
    <w:tmpl w:val="105638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94F6FCC"/>
    <w:multiLevelType w:val="hybridMultilevel"/>
    <w:tmpl w:val="5524A7FA"/>
    <w:lvl w:ilvl="0" w:tplc="8494949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9543BD9"/>
    <w:multiLevelType w:val="hybridMultilevel"/>
    <w:tmpl w:val="43CC79D2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 w15:restartNumberingAfterBreak="0">
    <w:nsid w:val="5A3C7D62"/>
    <w:multiLevelType w:val="hybridMultilevel"/>
    <w:tmpl w:val="BF20B61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CE055AE"/>
    <w:multiLevelType w:val="hybridMultilevel"/>
    <w:tmpl w:val="61E26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162078"/>
    <w:multiLevelType w:val="hybridMultilevel"/>
    <w:tmpl w:val="D2466B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7411F2"/>
    <w:multiLevelType w:val="hybridMultilevel"/>
    <w:tmpl w:val="2D2C3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5C6330"/>
    <w:multiLevelType w:val="hybridMultilevel"/>
    <w:tmpl w:val="C448A374"/>
    <w:lvl w:ilvl="0" w:tplc="0CF8F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76C05"/>
    <w:multiLevelType w:val="hybridMultilevel"/>
    <w:tmpl w:val="78245862"/>
    <w:lvl w:ilvl="0" w:tplc="2F5A15A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857F86"/>
    <w:multiLevelType w:val="hybridMultilevel"/>
    <w:tmpl w:val="3B06C6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B2C7D"/>
    <w:multiLevelType w:val="hybridMultilevel"/>
    <w:tmpl w:val="DC02D29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A9A5C67"/>
    <w:multiLevelType w:val="hybridMultilevel"/>
    <w:tmpl w:val="5EC87E5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351664"/>
    <w:multiLevelType w:val="hybridMultilevel"/>
    <w:tmpl w:val="2772B27C"/>
    <w:lvl w:ilvl="0" w:tplc="662E8EE0">
      <w:start w:val="1"/>
      <w:numFmt w:val="decimal"/>
      <w:lvlText w:val="%1)"/>
      <w:lvlJc w:val="left"/>
      <w:pPr>
        <w:ind w:left="35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4288" w:hanging="360"/>
      </w:pPr>
    </w:lvl>
    <w:lvl w:ilvl="2" w:tplc="0410001B" w:tentative="1">
      <w:start w:val="1"/>
      <w:numFmt w:val="lowerRoman"/>
      <w:lvlText w:val="%3."/>
      <w:lvlJc w:val="right"/>
      <w:pPr>
        <w:ind w:left="5008" w:hanging="180"/>
      </w:pPr>
    </w:lvl>
    <w:lvl w:ilvl="3" w:tplc="0410000F" w:tentative="1">
      <w:start w:val="1"/>
      <w:numFmt w:val="decimal"/>
      <w:lvlText w:val="%4."/>
      <w:lvlJc w:val="left"/>
      <w:pPr>
        <w:ind w:left="5728" w:hanging="360"/>
      </w:pPr>
    </w:lvl>
    <w:lvl w:ilvl="4" w:tplc="04100019" w:tentative="1">
      <w:start w:val="1"/>
      <w:numFmt w:val="lowerLetter"/>
      <w:lvlText w:val="%5."/>
      <w:lvlJc w:val="left"/>
      <w:pPr>
        <w:ind w:left="6448" w:hanging="360"/>
      </w:pPr>
    </w:lvl>
    <w:lvl w:ilvl="5" w:tplc="0410001B" w:tentative="1">
      <w:start w:val="1"/>
      <w:numFmt w:val="lowerRoman"/>
      <w:lvlText w:val="%6."/>
      <w:lvlJc w:val="right"/>
      <w:pPr>
        <w:ind w:left="7168" w:hanging="180"/>
      </w:pPr>
    </w:lvl>
    <w:lvl w:ilvl="6" w:tplc="0410000F" w:tentative="1">
      <w:start w:val="1"/>
      <w:numFmt w:val="decimal"/>
      <w:lvlText w:val="%7."/>
      <w:lvlJc w:val="left"/>
      <w:pPr>
        <w:ind w:left="7888" w:hanging="360"/>
      </w:pPr>
    </w:lvl>
    <w:lvl w:ilvl="7" w:tplc="04100019" w:tentative="1">
      <w:start w:val="1"/>
      <w:numFmt w:val="lowerLetter"/>
      <w:lvlText w:val="%8."/>
      <w:lvlJc w:val="left"/>
      <w:pPr>
        <w:ind w:left="8608" w:hanging="360"/>
      </w:pPr>
    </w:lvl>
    <w:lvl w:ilvl="8" w:tplc="0410001B" w:tentative="1">
      <w:start w:val="1"/>
      <w:numFmt w:val="lowerRoman"/>
      <w:lvlText w:val="%9."/>
      <w:lvlJc w:val="right"/>
      <w:pPr>
        <w:ind w:left="9328" w:hanging="180"/>
      </w:pPr>
    </w:lvl>
  </w:abstractNum>
  <w:abstractNum w:abstractNumId="105" w15:restartNumberingAfterBreak="0">
    <w:nsid w:val="6BF26A0D"/>
    <w:multiLevelType w:val="multilevel"/>
    <w:tmpl w:val="4EDA653C"/>
    <w:lvl w:ilvl="0">
      <w:start w:val="2"/>
      <w:numFmt w:val="decimal"/>
      <w:pStyle w:val="Stile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6C5B29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D42467F"/>
    <w:multiLevelType w:val="hybridMultilevel"/>
    <w:tmpl w:val="83CE0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07614D"/>
    <w:multiLevelType w:val="hybridMultilevel"/>
    <w:tmpl w:val="2034C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737F14"/>
    <w:multiLevelType w:val="hybridMultilevel"/>
    <w:tmpl w:val="D2466B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CB24C0"/>
    <w:multiLevelType w:val="hybridMultilevel"/>
    <w:tmpl w:val="3CE0BA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FA2578C"/>
    <w:multiLevelType w:val="hybridMultilevel"/>
    <w:tmpl w:val="C694BAD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CC7FE3"/>
    <w:multiLevelType w:val="hybridMultilevel"/>
    <w:tmpl w:val="DB4461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30268EB"/>
    <w:multiLevelType w:val="hybridMultilevel"/>
    <w:tmpl w:val="83F4B39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4" w15:restartNumberingAfterBreak="0">
    <w:nsid w:val="73124AA2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5" w15:restartNumberingAfterBreak="0">
    <w:nsid w:val="73DA314E"/>
    <w:multiLevelType w:val="hybridMultilevel"/>
    <w:tmpl w:val="2A625D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0699B"/>
    <w:multiLevelType w:val="hybridMultilevel"/>
    <w:tmpl w:val="7CA435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6697575"/>
    <w:multiLevelType w:val="hybridMultilevel"/>
    <w:tmpl w:val="B860AD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6835D64"/>
    <w:multiLevelType w:val="hybridMultilevel"/>
    <w:tmpl w:val="537AFE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D1750A"/>
    <w:multiLevelType w:val="hybridMultilevel"/>
    <w:tmpl w:val="6464B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DE6447"/>
    <w:multiLevelType w:val="hybridMultilevel"/>
    <w:tmpl w:val="A1F83E0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4C72F8">
      <w:start w:val="1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B327714">
      <w:start w:val="1"/>
      <w:numFmt w:val="upperLetter"/>
      <w:lvlText w:val="%3)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20"/>
        <w:szCs w:val="20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880E56">
      <w:start w:val="6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5" w:tplc="86BED084">
      <w:start w:val="28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9561E3B"/>
    <w:multiLevelType w:val="multilevel"/>
    <w:tmpl w:val="F9C210D4"/>
    <w:styleLink w:val="WW8Num11"/>
    <w:lvl w:ilvl="0">
      <w:numFmt w:val="bullet"/>
      <w:lvlText w:val="-"/>
      <w:lvlJc w:val="left"/>
      <w:rPr>
        <w:rFonts w:ascii="Liberation Serif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7A264537"/>
    <w:multiLevelType w:val="hybridMultilevel"/>
    <w:tmpl w:val="FFD2A5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A8D4201"/>
    <w:multiLevelType w:val="hybridMultilevel"/>
    <w:tmpl w:val="2E2CCD4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58351D"/>
    <w:multiLevelType w:val="hybridMultilevel"/>
    <w:tmpl w:val="ACDC1B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BD7285D"/>
    <w:multiLevelType w:val="hybridMultilevel"/>
    <w:tmpl w:val="812CD8B2"/>
    <w:lvl w:ilvl="0" w:tplc="0410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 w15:restartNumberingAfterBreak="0">
    <w:nsid w:val="7BEE2C66"/>
    <w:multiLevelType w:val="hybridMultilevel"/>
    <w:tmpl w:val="EF30C9BC"/>
    <w:lvl w:ilvl="0" w:tplc="0410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FB33E71"/>
    <w:multiLevelType w:val="hybridMultilevel"/>
    <w:tmpl w:val="8E083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6"/>
  </w:num>
  <w:num w:numId="3">
    <w:abstractNumId w:val="91"/>
  </w:num>
  <w:num w:numId="4">
    <w:abstractNumId w:val="23"/>
  </w:num>
  <w:num w:numId="5">
    <w:abstractNumId w:val="127"/>
  </w:num>
  <w:num w:numId="6">
    <w:abstractNumId w:val="51"/>
  </w:num>
  <w:num w:numId="7">
    <w:abstractNumId w:val="64"/>
  </w:num>
  <w:num w:numId="8">
    <w:abstractNumId w:val="121"/>
  </w:num>
  <w:num w:numId="9">
    <w:abstractNumId w:val="26"/>
  </w:num>
  <w:num w:numId="10">
    <w:abstractNumId w:val="61"/>
  </w:num>
  <w:num w:numId="11">
    <w:abstractNumId w:val="8"/>
  </w:num>
  <w:num w:numId="12">
    <w:abstractNumId w:val="116"/>
  </w:num>
  <w:num w:numId="13">
    <w:abstractNumId w:val="114"/>
  </w:num>
  <w:num w:numId="14">
    <w:abstractNumId w:val="124"/>
  </w:num>
  <w:num w:numId="15">
    <w:abstractNumId w:val="31"/>
  </w:num>
  <w:num w:numId="16">
    <w:abstractNumId w:val="24"/>
  </w:num>
  <w:num w:numId="17">
    <w:abstractNumId w:val="106"/>
  </w:num>
  <w:num w:numId="18">
    <w:abstractNumId w:val="117"/>
  </w:num>
  <w:num w:numId="19">
    <w:abstractNumId w:val="109"/>
  </w:num>
  <w:num w:numId="20">
    <w:abstractNumId w:val="78"/>
  </w:num>
  <w:num w:numId="21">
    <w:abstractNumId w:val="47"/>
  </w:num>
  <w:num w:numId="22">
    <w:abstractNumId w:val="97"/>
  </w:num>
  <w:num w:numId="23">
    <w:abstractNumId w:val="45"/>
  </w:num>
  <w:num w:numId="24">
    <w:abstractNumId w:val="70"/>
  </w:num>
  <w:num w:numId="25">
    <w:abstractNumId w:val="105"/>
  </w:num>
  <w:num w:numId="26">
    <w:abstractNumId w:val="85"/>
  </w:num>
  <w:num w:numId="27">
    <w:abstractNumId w:val="63"/>
  </w:num>
  <w:num w:numId="28">
    <w:abstractNumId w:val="7"/>
  </w:num>
  <w:num w:numId="29">
    <w:abstractNumId w:val="54"/>
  </w:num>
  <w:num w:numId="30">
    <w:abstractNumId w:val="115"/>
  </w:num>
  <w:num w:numId="31">
    <w:abstractNumId w:val="81"/>
  </w:num>
  <w:num w:numId="32">
    <w:abstractNumId w:val="50"/>
  </w:num>
  <w:num w:numId="33">
    <w:abstractNumId w:val="108"/>
  </w:num>
  <w:num w:numId="34">
    <w:abstractNumId w:val="22"/>
  </w:num>
  <w:num w:numId="35">
    <w:abstractNumId w:val="99"/>
  </w:num>
  <w:num w:numId="36">
    <w:abstractNumId w:val="38"/>
  </w:num>
  <w:num w:numId="37">
    <w:abstractNumId w:val="104"/>
  </w:num>
  <w:num w:numId="38">
    <w:abstractNumId w:val="119"/>
  </w:num>
  <w:num w:numId="39">
    <w:abstractNumId w:val="18"/>
  </w:num>
  <w:num w:numId="40">
    <w:abstractNumId w:val="12"/>
  </w:num>
  <w:num w:numId="41">
    <w:abstractNumId w:val="59"/>
  </w:num>
  <w:num w:numId="42">
    <w:abstractNumId w:val="101"/>
  </w:num>
  <w:num w:numId="43">
    <w:abstractNumId w:val="112"/>
  </w:num>
  <w:num w:numId="44">
    <w:abstractNumId w:val="28"/>
  </w:num>
  <w:num w:numId="45">
    <w:abstractNumId w:val="95"/>
  </w:num>
  <w:num w:numId="46">
    <w:abstractNumId w:val="89"/>
  </w:num>
  <w:num w:numId="47">
    <w:abstractNumId w:val="19"/>
  </w:num>
  <w:num w:numId="48">
    <w:abstractNumId w:val="62"/>
  </w:num>
  <w:num w:numId="49">
    <w:abstractNumId w:val="110"/>
  </w:num>
  <w:num w:numId="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76"/>
    <w:lvlOverride w:ilvl="0">
      <w:startOverride w:val="1"/>
    </w:lvlOverride>
  </w:num>
  <w:num w:numId="53">
    <w:abstractNumId w:val="76"/>
    <w:lvlOverride w:ilvl="0">
      <w:startOverride w:val="1"/>
    </w:lvlOverride>
  </w:num>
  <w:num w:numId="54">
    <w:abstractNumId w:val="76"/>
  </w:num>
  <w:num w:numId="55">
    <w:abstractNumId w:val="76"/>
    <w:lvlOverride w:ilvl="0">
      <w:startOverride w:val="1"/>
    </w:lvlOverride>
  </w:num>
  <w:num w:numId="56">
    <w:abstractNumId w:val="10"/>
  </w:num>
  <w:num w:numId="57">
    <w:abstractNumId w:val="58"/>
  </w:num>
  <w:num w:numId="58">
    <w:abstractNumId w:val="86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</w:num>
  <w:num w:numId="61">
    <w:abstractNumId w:val="87"/>
  </w:num>
  <w:num w:numId="62">
    <w:abstractNumId w:val="73"/>
  </w:num>
  <w:num w:numId="63">
    <w:abstractNumId w:val="122"/>
  </w:num>
  <w:num w:numId="64">
    <w:abstractNumId w:val="113"/>
  </w:num>
  <w:num w:numId="65">
    <w:abstractNumId w:val="32"/>
  </w:num>
  <w:num w:numId="66">
    <w:abstractNumId w:val="120"/>
  </w:num>
  <w:num w:numId="67">
    <w:abstractNumId w:val="20"/>
  </w:num>
  <w:num w:numId="68">
    <w:abstractNumId w:val="21"/>
  </w:num>
  <w:num w:numId="69">
    <w:abstractNumId w:val="96"/>
  </w:num>
  <w:num w:numId="70">
    <w:abstractNumId w:val="56"/>
  </w:num>
  <w:num w:numId="71">
    <w:abstractNumId w:val="34"/>
  </w:num>
  <w:num w:numId="72">
    <w:abstractNumId w:val="16"/>
  </w:num>
  <w:num w:numId="73">
    <w:abstractNumId w:val="71"/>
  </w:num>
  <w:num w:numId="74">
    <w:abstractNumId w:val="123"/>
  </w:num>
  <w:num w:numId="75">
    <w:abstractNumId w:val="42"/>
  </w:num>
  <w:num w:numId="76">
    <w:abstractNumId w:val="36"/>
  </w:num>
  <w:num w:numId="77">
    <w:abstractNumId w:val="52"/>
  </w:num>
  <w:num w:numId="78">
    <w:abstractNumId w:val="43"/>
  </w:num>
  <w:num w:numId="79">
    <w:abstractNumId w:val="125"/>
  </w:num>
  <w:num w:numId="80">
    <w:abstractNumId w:val="39"/>
  </w:num>
  <w:num w:numId="81">
    <w:abstractNumId w:val="55"/>
  </w:num>
  <w:num w:numId="82">
    <w:abstractNumId w:val="46"/>
  </w:num>
  <w:num w:numId="83">
    <w:abstractNumId w:val="94"/>
  </w:num>
  <w:num w:numId="84">
    <w:abstractNumId w:val="41"/>
  </w:num>
  <w:num w:numId="85">
    <w:abstractNumId w:val="92"/>
  </w:num>
  <w:num w:numId="86">
    <w:abstractNumId w:val="80"/>
  </w:num>
  <w:num w:numId="87">
    <w:abstractNumId w:val="69"/>
  </w:num>
  <w:num w:numId="88">
    <w:abstractNumId w:val="90"/>
  </w:num>
  <w:num w:numId="89">
    <w:abstractNumId w:val="33"/>
  </w:num>
  <w:num w:numId="90">
    <w:abstractNumId w:val="15"/>
  </w:num>
  <w:num w:numId="91">
    <w:abstractNumId w:val="118"/>
  </w:num>
  <w:num w:numId="92">
    <w:abstractNumId w:val="103"/>
  </w:num>
  <w:num w:numId="93">
    <w:abstractNumId w:val="88"/>
  </w:num>
  <w:num w:numId="94">
    <w:abstractNumId w:val="40"/>
  </w:num>
  <w:num w:numId="95">
    <w:abstractNumId w:val="35"/>
  </w:num>
  <w:num w:numId="96">
    <w:abstractNumId w:val="126"/>
  </w:num>
  <w:num w:numId="97">
    <w:abstractNumId w:val="100"/>
  </w:num>
  <w:num w:numId="98">
    <w:abstractNumId w:val="57"/>
  </w:num>
  <w:num w:numId="99">
    <w:abstractNumId w:val="74"/>
  </w:num>
  <w:num w:numId="100">
    <w:abstractNumId w:val="11"/>
  </w:num>
  <w:num w:numId="101">
    <w:abstractNumId w:val="111"/>
  </w:num>
  <w:num w:numId="102">
    <w:abstractNumId w:val="60"/>
  </w:num>
  <w:num w:numId="103">
    <w:abstractNumId w:val="29"/>
  </w:num>
  <w:num w:numId="104">
    <w:abstractNumId w:val="82"/>
  </w:num>
  <w:num w:numId="105">
    <w:abstractNumId w:val="79"/>
  </w:num>
  <w:num w:numId="106">
    <w:abstractNumId w:val="25"/>
  </w:num>
  <w:num w:numId="107">
    <w:abstractNumId w:val="98"/>
  </w:num>
  <w:num w:numId="108">
    <w:abstractNumId w:val="68"/>
  </w:num>
  <w:num w:numId="109">
    <w:abstractNumId w:val="107"/>
  </w:num>
  <w:num w:numId="110">
    <w:abstractNumId w:val="93"/>
  </w:num>
  <w:num w:numId="111">
    <w:abstractNumId w:val="75"/>
  </w:num>
  <w:num w:numId="112">
    <w:abstractNumId w:val="49"/>
  </w:num>
  <w:num w:numId="113">
    <w:abstractNumId w:val="27"/>
  </w:num>
  <w:num w:numId="114">
    <w:abstractNumId w:val="102"/>
  </w:num>
  <w:num w:numId="115">
    <w:abstractNumId w:val="77"/>
  </w:num>
  <w:num w:numId="116">
    <w:abstractNumId w:val="53"/>
  </w:num>
  <w:num w:numId="117">
    <w:abstractNumId w:val="44"/>
  </w:num>
  <w:num w:numId="118">
    <w:abstractNumId w:val="83"/>
  </w:num>
  <w:num w:numId="119">
    <w:abstractNumId w:val="13"/>
  </w:num>
  <w:num w:numId="120">
    <w:abstractNumId w:val="65"/>
  </w:num>
  <w:num w:numId="121">
    <w:abstractNumId w:val="84"/>
  </w:num>
  <w:num w:numId="122">
    <w:abstractNumId w:val="72"/>
  </w:num>
  <w:num w:numId="123">
    <w:abstractNumId w:val="17"/>
  </w:num>
  <w:num w:numId="124">
    <w:abstractNumId w:val="48"/>
  </w:num>
  <w:num w:numId="125">
    <w:abstractNumId w:val="9"/>
  </w:num>
  <w:num w:numId="126">
    <w:abstractNumId w:val="1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ESX1edbo0cN1TzjpJc0Ey6yRrsoqQWq4Zf8529y7a3Tzhjfz4TJ7i4AWOv4knMcHnIfP+JCGEfov69oBTJiQ==" w:salt="3FIrKcjWSE5OHqOBhhWF5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2A"/>
    <w:rsid w:val="0000010C"/>
    <w:rsid w:val="00002895"/>
    <w:rsid w:val="00006343"/>
    <w:rsid w:val="00010557"/>
    <w:rsid w:val="000112F2"/>
    <w:rsid w:val="0001308C"/>
    <w:rsid w:val="000130B4"/>
    <w:rsid w:val="00015EF5"/>
    <w:rsid w:val="0001616A"/>
    <w:rsid w:val="0002033F"/>
    <w:rsid w:val="00020E3C"/>
    <w:rsid w:val="00021089"/>
    <w:rsid w:val="000229E1"/>
    <w:rsid w:val="00023D59"/>
    <w:rsid w:val="00026EFE"/>
    <w:rsid w:val="00027655"/>
    <w:rsid w:val="00027D65"/>
    <w:rsid w:val="00031E91"/>
    <w:rsid w:val="0003496A"/>
    <w:rsid w:val="00036CA9"/>
    <w:rsid w:val="00036E85"/>
    <w:rsid w:val="00037CD9"/>
    <w:rsid w:val="00040B5C"/>
    <w:rsid w:val="00042803"/>
    <w:rsid w:val="0004294B"/>
    <w:rsid w:val="000456ED"/>
    <w:rsid w:val="00045BD1"/>
    <w:rsid w:val="000467A2"/>
    <w:rsid w:val="00046F8D"/>
    <w:rsid w:val="00047A7C"/>
    <w:rsid w:val="000500AF"/>
    <w:rsid w:val="00051767"/>
    <w:rsid w:val="0005358A"/>
    <w:rsid w:val="000573C8"/>
    <w:rsid w:val="000601AC"/>
    <w:rsid w:val="000609B9"/>
    <w:rsid w:val="00062DEC"/>
    <w:rsid w:val="00063F82"/>
    <w:rsid w:val="00065ED1"/>
    <w:rsid w:val="00067C90"/>
    <w:rsid w:val="00067DF7"/>
    <w:rsid w:val="000708EE"/>
    <w:rsid w:val="00072DD7"/>
    <w:rsid w:val="00074CBC"/>
    <w:rsid w:val="0007559D"/>
    <w:rsid w:val="00077331"/>
    <w:rsid w:val="000816EB"/>
    <w:rsid w:val="00083D47"/>
    <w:rsid w:val="00086613"/>
    <w:rsid w:val="000901EA"/>
    <w:rsid w:val="00090E93"/>
    <w:rsid w:val="000916A5"/>
    <w:rsid w:val="000924B9"/>
    <w:rsid w:val="000934CA"/>
    <w:rsid w:val="0009498B"/>
    <w:rsid w:val="00094A41"/>
    <w:rsid w:val="00094C61"/>
    <w:rsid w:val="000958CB"/>
    <w:rsid w:val="00096170"/>
    <w:rsid w:val="00096B79"/>
    <w:rsid w:val="00097CC7"/>
    <w:rsid w:val="000A0E0F"/>
    <w:rsid w:val="000A1725"/>
    <w:rsid w:val="000A212A"/>
    <w:rsid w:val="000A397D"/>
    <w:rsid w:val="000A48BD"/>
    <w:rsid w:val="000A4A32"/>
    <w:rsid w:val="000A5EDA"/>
    <w:rsid w:val="000A6D90"/>
    <w:rsid w:val="000A7485"/>
    <w:rsid w:val="000B0BA8"/>
    <w:rsid w:val="000B2357"/>
    <w:rsid w:val="000B2FFB"/>
    <w:rsid w:val="000B314C"/>
    <w:rsid w:val="000B3BBC"/>
    <w:rsid w:val="000B3D7C"/>
    <w:rsid w:val="000B57EE"/>
    <w:rsid w:val="000B741B"/>
    <w:rsid w:val="000C014E"/>
    <w:rsid w:val="000C0C78"/>
    <w:rsid w:val="000C0C9C"/>
    <w:rsid w:val="000C1121"/>
    <w:rsid w:val="000C1598"/>
    <w:rsid w:val="000C1B74"/>
    <w:rsid w:val="000C2C61"/>
    <w:rsid w:val="000C3106"/>
    <w:rsid w:val="000C500E"/>
    <w:rsid w:val="000C61E2"/>
    <w:rsid w:val="000C76B9"/>
    <w:rsid w:val="000C79D9"/>
    <w:rsid w:val="000D04B2"/>
    <w:rsid w:val="000D1E8A"/>
    <w:rsid w:val="000D26A0"/>
    <w:rsid w:val="000D39CC"/>
    <w:rsid w:val="000D42F9"/>
    <w:rsid w:val="000D496F"/>
    <w:rsid w:val="000D662A"/>
    <w:rsid w:val="000D73E6"/>
    <w:rsid w:val="000E01B1"/>
    <w:rsid w:val="000E01B9"/>
    <w:rsid w:val="000E032C"/>
    <w:rsid w:val="000E15DD"/>
    <w:rsid w:val="000E243D"/>
    <w:rsid w:val="000E45FD"/>
    <w:rsid w:val="000E7C09"/>
    <w:rsid w:val="000F0E52"/>
    <w:rsid w:val="000F2CEE"/>
    <w:rsid w:val="000F6397"/>
    <w:rsid w:val="000F7555"/>
    <w:rsid w:val="00100444"/>
    <w:rsid w:val="001009F2"/>
    <w:rsid w:val="00101FD9"/>
    <w:rsid w:val="00103545"/>
    <w:rsid w:val="00103D2D"/>
    <w:rsid w:val="00107C7E"/>
    <w:rsid w:val="00110E0D"/>
    <w:rsid w:val="001127D7"/>
    <w:rsid w:val="0011390A"/>
    <w:rsid w:val="00114E17"/>
    <w:rsid w:val="00117AD4"/>
    <w:rsid w:val="001210F1"/>
    <w:rsid w:val="00126620"/>
    <w:rsid w:val="00127BBE"/>
    <w:rsid w:val="00127CCA"/>
    <w:rsid w:val="001317AF"/>
    <w:rsid w:val="00132BB0"/>
    <w:rsid w:val="00133362"/>
    <w:rsid w:val="00135E09"/>
    <w:rsid w:val="00140B1C"/>
    <w:rsid w:val="00143E5B"/>
    <w:rsid w:val="00144B29"/>
    <w:rsid w:val="001453FD"/>
    <w:rsid w:val="001456CA"/>
    <w:rsid w:val="0015056D"/>
    <w:rsid w:val="00150E14"/>
    <w:rsid w:val="00151D79"/>
    <w:rsid w:val="00153886"/>
    <w:rsid w:val="00154108"/>
    <w:rsid w:val="001549C5"/>
    <w:rsid w:val="00155D62"/>
    <w:rsid w:val="001567A6"/>
    <w:rsid w:val="00160AB3"/>
    <w:rsid w:val="00161130"/>
    <w:rsid w:val="00162CE6"/>
    <w:rsid w:val="001632D8"/>
    <w:rsid w:val="00163593"/>
    <w:rsid w:val="0017371F"/>
    <w:rsid w:val="001740FE"/>
    <w:rsid w:val="00174B35"/>
    <w:rsid w:val="00174C09"/>
    <w:rsid w:val="001752BB"/>
    <w:rsid w:val="00175A62"/>
    <w:rsid w:val="00180044"/>
    <w:rsid w:val="00181DCD"/>
    <w:rsid w:val="001835B3"/>
    <w:rsid w:val="0018424E"/>
    <w:rsid w:val="00184327"/>
    <w:rsid w:val="00184E57"/>
    <w:rsid w:val="00184FC3"/>
    <w:rsid w:val="00186156"/>
    <w:rsid w:val="0019163F"/>
    <w:rsid w:val="00191E91"/>
    <w:rsid w:val="001924F6"/>
    <w:rsid w:val="001927C2"/>
    <w:rsid w:val="00192C5E"/>
    <w:rsid w:val="00193647"/>
    <w:rsid w:val="00196351"/>
    <w:rsid w:val="001964BE"/>
    <w:rsid w:val="00197137"/>
    <w:rsid w:val="001A080C"/>
    <w:rsid w:val="001A1DAF"/>
    <w:rsid w:val="001A230C"/>
    <w:rsid w:val="001A561B"/>
    <w:rsid w:val="001A5C09"/>
    <w:rsid w:val="001A67EE"/>
    <w:rsid w:val="001A7EC3"/>
    <w:rsid w:val="001B05C8"/>
    <w:rsid w:val="001B0B25"/>
    <w:rsid w:val="001B291E"/>
    <w:rsid w:val="001B5132"/>
    <w:rsid w:val="001B7217"/>
    <w:rsid w:val="001C04A0"/>
    <w:rsid w:val="001C14E1"/>
    <w:rsid w:val="001C4C1C"/>
    <w:rsid w:val="001C6BDD"/>
    <w:rsid w:val="001D0F3A"/>
    <w:rsid w:val="001D42D2"/>
    <w:rsid w:val="001D4B85"/>
    <w:rsid w:val="001D5F88"/>
    <w:rsid w:val="001E1EAF"/>
    <w:rsid w:val="001E3D47"/>
    <w:rsid w:val="001E3F05"/>
    <w:rsid w:val="001E7AAD"/>
    <w:rsid w:val="001F2F76"/>
    <w:rsid w:val="001F3D44"/>
    <w:rsid w:val="001F4EBE"/>
    <w:rsid w:val="001F5882"/>
    <w:rsid w:val="00200CD6"/>
    <w:rsid w:val="00200D57"/>
    <w:rsid w:val="00202991"/>
    <w:rsid w:val="002042C3"/>
    <w:rsid w:val="00204BEB"/>
    <w:rsid w:val="00207CAC"/>
    <w:rsid w:val="002113B9"/>
    <w:rsid w:val="002118DE"/>
    <w:rsid w:val="00212A93"/>
    <w:rsid w:val="00213650"/>
    <w:rsid w:val="00213901"/>
    <w:rsid w:val="00213AE2"/>
    <w:rsid w:val="00213B16"/>
    <w:rsid w:val="00213B1F"/>
    <w:rsid w:val="00215278"/>
    <w:rsid w:val="00215DE6"/>
    <w:rsid w:val="00216820"/>
    <w:rsid w:val="002172FA"/>
    <w:rsid w:val="002179DF"/>
    <w:rsid w:val="002208C6"/>
    <w:rsid w:val="00221DF7"/>
    <w:rsid w:val="0022328C"/>
    <w:rsid w:val="002236F7"/>
    <w:rsid w:val="00224A9E"/>
    <w:rsid w:val="0022564C"/>
    <w:rsid w:val="00225733"/>
    <w:rsid w:val="00231007"/>
    <w:rsid w:val="00231468"/>
    <w:rsid w:val="00231E1C"/>
    <w:rsid w:val="0023353D"/>
    <w:rsid w:val="00235001"/>
    <w:rsid w:val="00236275"/>
    <w:rsid w:val="0023795B"/>
    <w:rsid w:val="0024035E"/>
    <w:rsid w:val="00240AF8"/>
    <w:rsid w:val="0024133A"/>
    <w:rsid w:val="0024136D"/>
    <w:rsid w:val="00242815"/>
    <w:rsid w:val="00242879"/>
    <w:rsid w:val="00245942"/>
    <w:rsid w:val="0024648C"/>
    <w:rsid w:val="002536AF"/>
    <w:rsid w:val="00257846"/>
    <w:rsid w:val="00261E43"/>
    <w:rsid w:val="00263211"/>
    <w:rsid w:val="00265506"/>
    <w:rsid w:val="00265524"/>
    <w:rsid w:val="002708DB"/>
    <w:rsid w:val="00271C0B"/>
    <w:rsid w:val="00274D80"/>
    <w:rsid w:val="00275D9E"/>
    <w:rsid w:val="00276A2F"/>
    <w:rsid w:val="0028014B"/>
    <w:rsid w:val="00281CBB"/>
    <w:rsid w:val="00283B74"/>
    <w:rsid w:val="00285F1E"/>
    <w:rsid w:val="00287649"/>
    <w:rsid w:val="00287E28"/>
    <w:rsid w:val="00292785"/>
    <w:rsid w:val="002953D5"/>
    <w:rsid w:val="0029581D"/>
    <w:rsid w:val="00297DD6"/>
    <w:rsid w:val="002A0373"/>
    <w:rsid w:val="002A1307"/>
    <w:rsid w:val="002A15E6"/>
    <w:rsid w:val="002A1F3C"/>
    <w:rsid w:val="002A20CA"/>
    <w:rsid w:val="002A2144"/>
    <w:rsid w:val="002A6130"/>
    <w:rsid w:val="002A6D3D"/>
    <w:rsid w:val="002B0252"/>
    <w:rsid w:val="002B0CEF"/>
    <w:rsid w:val="002B4C86"/>
    <w:rsid w:val="002B4F4F"/>
    <w:rsid w:val="002B621B"/>
    <w:rsid w:val="002C30D8"/>
    <w:rsid w:val="002C3319"/>
    <w:rsid w:val="002C76CD"/>
    <w:rsid w:val="002D0164"/>
    <w:rsid w:val="002D105C"/>
    <w:rsid w:val="002D29ED"/>
    <w:rsid w:val="002D5ED8"/>
    <w:rsid w:val="002D6BCD"/>
    <w:rsid w:val="002D7C92"/>
    <w:rsid w:val="002D7EFF"/>
    <w:rsid w:val="002E1961"/>
    <w:rsid w:val="002E250C"/>
    <w:rsid w:val="002E272A"/>
    <w:rsid w:val="002E2CE9"/>
    <w:rsid w:val="002E32B2"/>
    <w:rsid w:val="002E3B79"/>
    <w:rsid w:val="002E70A3"/>
    <w:rsid w:val="002E71EC"/>
    <w:rsid w:val="002E7B1A"/>
    <w:rsid w:val="002F002F"/>
    <w:rsid w:val="002F2321"/>
    <w:rsid w:val="002F6349"/>
    <w:rsid w:val="002F68EA"/>
    <w:rsid w:val="003003D3"/>
    <w:rsid w:val="003049A4"/>
    <w:rsid w:val="00306D05"/>
    <w:rsid w:val="00312F73"/>
    <w:rsid w:val="003133B8"/>
    <w:rsid w:val="003134B1"/>
    <w:rsid w:val="00314071"/>
    <w:rsid w:val="0031575E"/>
    <w:rsid w:val="00316A54"/>
    <w:rsid w:val="00321094"/>
    <w:rsid w:val="0032328C"/>
    <w:rsid w:val="00325618"/>
    <w:rsid w:val="00327DA2"/>
    <w:rsid w:val="00331A3C"/>
    <w:rsid w:val="003321E1"/>
    <w:rsid w:val="00332BF0"/>
    <w:rsid w:val="0033353C"/>
    <w:rsid w:val="00335712"/>
    <w:rsid w:val="00335C01"/>
    <w:rsid w:val="00336652"/>
    <w:rsid w:val="00337D70"/>
    <w:rsid w:val="0034599C"/>
    <w:rsid w:val="0034674D"/>
    <w:rsid w:val="00347504"/>
    <w:rsid w:val="00352AE1"/>
    <w:rsid w:val="00354039"/>
    <w:rsid w:val="00354BEE"/>
    <w:rsid w:val="003552C9"/>
    <w:rsid w:val="003561C3"/>
    <w:rsid w:val="00356C8D"/>
    <w:rsid w:val="00357DC7"/>
    <w:rsid w:val="00361159"/>
    <w:rsid w:val="003640BA"/>
    <w:rsid w:val="00364D27"/>
    <w:rsid w:val="00365681"/>
    <w:rsid w:val="0036578E"/>
    <w:rsid w:val="00366E70"/>
    <w:rsid w:val="00367197"/>
    <w:rsid w:val="003707AD"/>
    <w:rsid w:val="0037106E"/>
    <w:rsid w:val="00373E61"/>
    <w:rsid w:val="00374F92"/>
    <w:rsid w:val="003758CC"/>
    <w:rsid w:val="00375B8A"/>
    <w:rsid w:val="00376832"/>
    <w:rsid w:val="00377F2C"/>
    <w:rsid w:val="0038150D"/>
    <w:rsid w:val="003833A6"/>
    <w:rsid w:val="0038527F"/>
    <w:rsid w:val="00385D6C"/>
    <w:rsid w:val="0038643A"/>
    <w:rsid w:val="003865CA"/>
    <w:rsid w:val="003941A4"/>
    <w:rsid w:val="00394422"/>
    <w:rsid w:val="00396089"/>
    <w:rsid w:val="00396331"/>
    <w:rsid w:val="003972F2"/>
    <w:rsid w:val="00397CF7"/>
    <w:rsid w:val="003A1E0B"/>
    <w:rsid w:val="003A287C"/>
    <w:rsid w:val="003A2900"/>
    <w:rsid w:val="003A3639"/>
    <w:rsid w:val="003A4622"/>
    <w:rsid w:val="003A49EB"/>
    <w:rsid w:val="003A4AA6"/>
    <w:rsid w:val="003A7D95"/>
    <w:rsid w:val="003B1275"/>
    <w:rsid w:val="003B2A15"/>
    <w:rsid w:val="003B2CEE"/>
    <w:rsid w:val="003B3E93"/>
    <w:rsid w:val="003B69AD"/>
    <w:rsid w:val="003B6C71"/>
    <w:rsid w:val="003B754C"/>
    <w:rsid w:val="003B7D95"/>
    <w:rsid w:val="003C0D87"/>
    <w:rsid w:val="003C3592"/>
    <w:rsid w:val="003C5303"/>
    <w:rsid w:val="003C628E"/>
    <w:rsid w:val="003C7CC6"/>
    <w:rsid w:val="003D06CD"/>
    <w:rsid w:val="003D2EC6"/>
    <w:rsid w:val="003D43E0"/>
    <w:rsid w:val="003D46A9"/>
    <w:rsid w:val="003D6572"/>
    <w:rsid w:val="003E056E"/>
    <w:rsid w:val="003E067A"/>
    <w:rsid w:val="003E13B2"/>
    <w:rsid w:val="003E18E8"/>
    <w:rsid w:val="003E24D5"/>
    <w:rsid w:val="003E3500"/>
    <w:rsid w:val="003E3A4C"/>
    <w:rsid w:val="003E5A36"/>
    <w:rsid w:val="003E5DA1"/>
    <w:rsid w:val="003F1D0B"/>
    <w:rsid w:val="003F2FAB"/>
    <w:rsid w:val="003F3FC3"/>
    <w:rsid w:val="003F50E1"/>
    <w:rsid w:val="003F5784"/>
    <w:rsid w:val="003F6F16"/>
    <w:rsid w:val="003F7712"/>
    <w:rsid w:val="00400EA1"/>
    <w:rsid w:val="0040242D"/>
    <w:rsid w:val="00402590"/>
    <w:rsid w:val="00402BA4"/>
    <w:rsid w:val="00404452"/>
    <w:rsid w:val="00404511"/>
    <w:rsid w:val="00407F14"/>
    <w:rsid w:val="00411421"/>
    <w:rsid w:val="0041169E"/>
    <w:rsid w:val="00411BB6"/>
    <w:rsid w:val="004129A9"/>
    <w:rsid w:val="004137F1"/>
    <w:rsid w:val="00413B0B"/>
    <w:rsid w:val="00414B75"/>
    <w:rsid w:val="00415FAE"/>
    <w:rsid w:val="00416D38"/>
    <w:rsid w:val="00420660"/>
    <w:rsid w:val="00420C33"/>
    <w:rsid w:val="00423A0B"/>
    <w:rsid w:val="00424D40"/>
    <w:rsid w:val="00426DF1"/>
    <w:rsid w:val="00427A4E"/>
    <w:rsid w:val="00434808"/>
    <w:rsid w:val="00437BDA"/>
    <w:rsid w:val="00441F30"/>
    <w:rsid w:val="004420F2"/>
    <w:rsid w:val="00443D77"/>
    <w:rsid w:val="00445579"/>
    <w:rsid w:val="00445BC3"/>
    <w:rsid w:val="00450CBD"/>
    <w:rsid w:val="00450E51"/>
    <w:rsid w:val="00451CE5"/>
    <w:rsid w:val="00452326"/>
    <w:rsid w:val="00452FA0"/>
    <w:rsid w:val="004535B8"/>
    <w:rsid w:val="004538B2"/>
    <w:rsid w:val="004538B3"/>
    <w:rsid w:val="00453CDD"/>
    <w:rsid w:val="00456FB6"/>
    <w:rsid w:val="004641F7"/>
    <w:rsid w:val="00470140"/>
    <w:rsid w:val="00471DEB"/>
    <w:rsid w:val="00472326"/>
    <w:rsid w:val="0047378E"/>
    <w:rsid w:val="00473BE6"/>
    <w:rsid w:val="00473C67"/>
    <w:rsid w:val="00475AF8"/>
    <w:rsid w:val="00480436"/>
    <w:rsid w:val="00480AD0"/>
    <w:rsid w:val="00480EE2"/>
    <w:rsid w:val="0048367B"/>
    <w:rsid w:val="00485C25"/>
    <w:rsid w:val="00486131"/>
    <w:rsid w:val="004909EA"/>
    <w:rsid w:val="0049101E"/>
    <w:rsid w:val="00491FC3"/>
    <w:rsid w:val="0049406F"/>
    <w:rsid w:val="00495B8C"/>
    <w:rsid w:val="00497444"/>
    <w:rsid w:val="004A028F"/>
    <w:rsid w:val="004A0728"/>
    <w:rsid w:val="004A1462"/>
    <w:rsid w:val="004A37D2"/>
    <w:rsid w:val="004A46CB"/>
    <w:rsid w:val="004A697B"/>
    <w:rsid w:val="004B0758"/>
    <w:rsid w:val="004B086A"/>
    <w:rsid w:val="004B0B3E"/>
    <w:rsid w:val="004B1852"/>
    <w:rsid w:val="004B1D0C"/>
    <w:rsid w:val="004B4168"/>
    <w:rsid w:val="004B474E"/>
    <w:rsid w:val="004C014E"/>
    <w:rsid w:val="004C0B55"/>
    <w:rsid w:val="004C15E3"/>
    <w:rsid w:val="004C51A4"/>
    <w:rsid w:val="004C62E5"/>
    <w:rsid w:val="004C62F3"/>
    <w:rsid w:val="004D036A"/>
    <w:rsid w:val="004D0724"/>
    <w:rsid w:val="004D0BC2"/>
    <w:rsid w:val="004D3481"/>
    <w:rsid w:val="004D4D3F"/>
    <w:rsid w:val="004D5377"/>
    <w:rsid w:val="004D5720"/>
    <w:rsid w:val="004D6F11"/>
    <w:rsid w:val="004D75A6"/>
    <w:rsid w:val="004D77EC"/>
    <w:rsid w:val="004E024E"/>
    <w:rsid w:val="004E12EC"/>
    <w:rsid w:val="004E1625"/>
    <w:rsid w:val="004E4794"/>
    <w:rsid w:val="004E7FA9"/>
    <w:rsid w:val="004F0627"/>
    <w:rsid w:val="004F0774"/>
    <w:rsid w:val="004F39C5"/>
    <w:rsid w:val="004F3F80"/>
    <w:rsid w:val="004F5CDE"/>
    <w:rsid w:val="004F71FE"/>
    <w:rsid w:val="00502B08"/>
    <w:rsid w:val="00502FD7"/>
    <w:rsid w:val="00504036"/>
    <w:rsid w:val="005043DA"/>
    <w:rsid w:val="00511A73"/>
    <w:rsid w:val="005123CF"/>
    <w:rsid w:val="005138A0"/>
    <w:rsid w:val="0051393F"/>
    <w:rsid w:val="00514FE2"/>
    <w:rsid w:val="00515320"/>
    <w:rsid w:val="00516BAE"/>
    <w:rsid w:val="00516D1A"/>
    <w:rsid w:val="0052134C"/>
    <w:rsid w:val="00523B36"/>
    <w:rsid w:val="00523B6B"/>
    <w:rsid w:val="00525F89"/>
    <w:rsid w:val="005260CF"/>
    <w:rsid w:val="0052754E"/>
    <w:rsid w:val="0052792C"/>
    <w:rsid w:val="0053319B"/>
    <w:rsid w:val="00534596"/>
    <w:rsid w:val="00534EEE"/>
    <w:rsid w:val="0053761D"/>
    <w:rsid w:val="00542F4B"/>
    <w:rsid w:val="00544DDE"/>
    <w:rsid w:val="00546601"/>
    <w:rsid w:val="00546889"/>
    <w:rsid w:val="005517FC"/>
    <w:rsid w:val="00551922"/>
    <w:rsid w:val="0055192C"/>
    <w:rsid w:val="00551FE4"/>
    <w:rsid w:val="0055372D"/>
    <w:rsid w:val="005539E4"/>
    <w:rsid w:val="00553C22"/>
    <w:rsid w:val="005543E8"/>
    <w:rsid w:val="0055606F"/>
    <w:rsid w:val="005560A9"/>
    <w:rsid w:val="00557B76"/>
    <w:rsid w:val="00561D10"/>
    <w:rsid w:val="00565573"/>
    <w:rsid w:val="005676CA"/>
    <w:rsid w:val="00571451"/>
    <w:rsid w:val="005744E5"/>
    <w:rsid w:val="00576AB9"/>
    <w:rsid w:val="005777AE"/>
    <w:rsid w:val="0057783E"/>
    <w:rsid w:val="00577B11"/>
    <w:rsid w:val="00580CAC"/>
    <w:rsid w:val="00582B73"/>
    <w:rsid w:val="00582C61"/>
    <w:rsid w:val="0058546D"/>
    <w:rsid w:val="00586523"/>
    <w:rsid w:val="0059043C"/>
    <w:rsid w:val="005918B5"/>
    <w:rsid w:val="00591A9C"/>
    <w:rsid w:val="00592F14"/>
    <w:rsid w:val="00592F8F"/>
    <w:rsid w:val="0059657A"/>
    <w:rsid w:val="005A3096"/>
    <w:rsid w:val="005B0223"/>
    <w:rsid w:val="005B1D40"/>
    <w:rsid w:val="005B2B13"/>
    <w:rsid w:val="005B4A77"/>
    <w:rsid w:val="005B4C0B"/>
    <w:rsid w:val="005B4CCF"/>
    <w:rsid w:val="005B5446"/>
    <w:rsid w:val="005B5A2D"/>
    <w:rsid w:val="005B768C"/>
    <w:rsid w:val="005C066B"/>
    <w:rsid w:val="005C150D"/>
    <w:rsid w:val="005C2524"/>
    <w:rsid w:val="005C40EF"/>
    <w:rsid w:val="005C4625"/>
    <w:rsid w:val="005C47D6"/>
    <w:rsid w:val="005C4B04"/>
    <w:rsid w:val="005C5569"/>
    <w:rsid w:val="005C65FF"/>
    <w:rsid w:val="005C682D"/>
    <w:rsid w:val="005C6894"/>
    <w:rsid w:val="005C68F3"/>
    <w:rsid w:val="005D06C5"/>
    <w:rsid w:val="005D1CC7"/>
    <w:rsid w:val="005D283F"/>
    <w:rsid w:val="005D38FA"/>
    <w:rsid w:val="005D5AB1"/>
    <w:rsid w:val="005D5B93"/>
    <w:rsid w:val="005D6A97"/>
    <w:rsid w:val="005D7541"/>
    <w:rsid w:val="005D7CAF"/>
    <w:rsid w:val="005E1622"/>
    <w:rsid w:val="005E17D6"/>
    <w:rsid w:val="005E2416"/>
    <w:rsid w:val="005E2B61"/>
    <w:rsid w:val="005E4334"/>
    <w:rsid w:val="005E5CFC"/>
    <w:rsid w:val="005F1AEB"/>
    <w:rsid w:val="005F23CF"/>
    <w:rsid w:val="005F2697"/>
    <w:rsid w:val="005F2839"/>
    <w:rsid w:val="005F2DD7"/>
    <w:rsid w:val="005F3714"/>
    <w:rsid w:val="005F3C0C"/>
    <w:rsid w:val="005F3D1F"/>
    <w:rsid w:val="005F4C5D"/>
    <w:rsid w:val="005F61EF"/>
    <w:rsid w:val="005F68C3"/>
    <w:rsid w:val="00601611"/>
    <w:rsid w:val="006038DC"/>
    <w:rsid w:val="00604573"/>
    <w:rsid w:val="00604C9F"/>
    <w:rsid w:val="00604CC5"/>
    <w:rsid w:val="006053C2"/>
    <w:rsid w:val="00607E3D"/>
    <w:rsid w:val="00612359"/>
    <w:rsid w:val="0061400F"/>
    <w:rsid w:val="00614021"/>
    <w:rsid w:val="00617752"/>
    <w:rsid w:val="00617D84"/>
    <w:rsid w:val="00622713"/>
    <w:rsid w:val="006229E7"/>
    <w:rsid w:val="00623AE2"/>
    <w:rsid w:val="00623EA5"/>
    <w:rsid w:val="006301CA"/>
    <w:rsid w:val="00630887"/>
    <w:rsid w:val="00630B1E"/>
    <w:rsid w:val="00630B7B"/>
    <w:rsid w:val="00630CD2"/>
    <w:rsid w:val="006311F9"/>
    <w:rsid w:val="00634E80"/>
    <w:rsid w:val="00637110"/>
    <w:rsid w:val="0064028F"/>
    <w:rsid w:val="00640AA1"/>
    <w:rsid w:val="00640BEA"/>
    <w:rsid w:val="00641C7E"/>
    <w:rsid w:val="00643033"/>
    <w:rsid w:val="00644043"/>
    <w:rsid w:val="00644C1E"/>
    <w:rsid w:val="00646080"/>
    <w:rsid w:val="0065376A"/>
    <w:rsid w:val="0065534E"/>
    <w:rsid w:val="00660A71"/>
    <w:rsid w:val="00664534"/>
    <w:rsid w:val="006658DE"/>
    <w:rsid w:val="00670322"/>
    <w:rsid w:val="0067248A"/>
    <w:rsid w:val="006731F0"/>
    <w:rsid w:val="00674A71"/>
    <w:rsid w:val="006752D5"/>
    <w:rsid w:val="0067537C"/>
    <w:rsid w:val="006856CD"/>
    <w:rsid w:val="00686882"/>
    <w:rsid w:val="00686A9F"/>
    <w:rsid w:val="00686F0C"/>
    <w:rsid w:val="006902BB"/>
    <w:rsid w:val="006919D1"/>
    <w:rsid w:val="00692CEA"/>
    <w:rsid w:val="00692DA8"/>
    <w:rsid w:val="00693740"/>
    <w:rsid w:val="00697D65"/>
    <w:rsid w:val="006A1204"/>
    <w:rsid w:val="006A226A"/>
    <w:rsid w:val="006A2543"/>
    <w:rsid w:val="006A4C04"/>
    <w:rsid w:val="006A79B0"/>
    <w:rsid w:val="006A7D60"/>
    <w:rsid w:val="006A7DD4"/>
    <w:rsid w:val="006B095A"/>
    <w:rsid w:val="006B0B6D"/>
    <w:rsid w:val="006B2293"/>
    <w:rsid w:val="006B229A"/>
    <w:rsid w:val="006B2A4B"/>
    <w:rsid w:val="006B2E0C"/>
    <w:rsid w:val="006B4476"/>
    <w:rsid w:val="006B4E68"/>
    <w:rsid w:val="006B5C4D"/>
    <w:rsid w:val="006B5CCC"/>
    <w:rsid w:val="006B6759"/>
    <w:rsid w:val="006C0948"/>
    <w:rsid w:val="006C60CC"/>
    <w:rsid w:val="006C6B37"/>
    <w:rsid w:val="006C6DE2"/>
    <w:rsid w:val="006D2190"/>
    <w:rsid w:val="006D497C"/>
    <w:rsid w:val="006D57D1"/>
    <w:rsid w:val="006D7C0C"/>
    <w:rsid w:val="006D7CC9"/>
    <w:rsid w:val="006E1755"/>
    <w:rsid w:val="006E5533"/>
    <w:rsid w:val="006E5C36"/>
    <w:rsid w:val="006E74F6"/>
    <w:rsid w:val="006F031C"/>
    <w:rsid w:val="006F0973"/>
    <w:rsid w:val="006F2445"/>
    <w:rsid w:val="006F2559"/>
    <w:rsid w:val="006F6513"/>
    <w:rsid w:val="006F745B"/>
    <w:rsid w:val="006F7AE7"/>
    <w:rsid w:val="0070193E"/>
    <w:rsid w:val="00701D72"/>
    <w:rsid w:val="00702FD5"/>
    <w:rsid w:val="007068D8"/>
    <w:rsid w:val="007114FA"/>
    <w:rsid w:val="00721928"/>
    <w:rsid w:val="0072464C"/>
    <w:rsid w:val="00724D38"/>
    <w:rsid w:val="00725157"/>
    <w:rsid w:val="0072527E"/>
    <w:rsid w:val="00725748"/>
    <w:rsid w:val="00726774"/>
    <w:rsid w:val="0072678D"/>
    <w:rsid w:val="00726A2D"/>
    <w:rsid w:val="00727AC7"/>
    <w:rsid w:val="00731899"/>
    <w:rsid w:val="00732781"/>
    <w:rsid w:val="00733A22"/>
    <w:rsid w:val="00734DBF"/>
    <w:rsid w:val="00736C14"/>
    <w:rsid w:val="007376D3"/>
    <w:rsid w:val="00741592"/>
    <w:rsid w:val="00745B0C"/>
    <w:rsid w:val="0074701A"/>
    <w:rsid w:val="00750391"/>
    <w:rsid w:val="00752278"/>
    <w:rsid w:val="0075428E"/>
    <w:rsid w:val="00754445"/>
    <w:rsid w:val="007549A1"/>
    <w:rsid w:val="00754CD3"/>
    <w:rsid w:val="0075533C"/>
    <w:rsid w:val="00760586"/>
    <w:rsid w:val="00763999"/>
    <w:rsid w:val="00764526"/>
    <w:rsid w:val="007666A4"/>
    <w:rsid w:val="007674B2"/>
    <w:rsid w:val="0077443C"/>
    <w:rsid w:val="00775F87"/>
    <w:rsid w:val="00777F45"/>
    <w:rsid w:val="007815CA"/>
    <w:rsid w:val="00781615"/>
    <w:rsid w:val="00781A6E"/>
    <w:rsid w:val="00781C30"/>
    <w:rsid w:val="00782D8C"/>
    <w:rsid w:val="00783121"/>
    <w:rsid w:val="007842E0"/>
    <w:rsid w:val="0078479E"/>
    <w:rsid w:val="00786F71"/>
    <w:rsid w:val="007876B7"/>
    <w:rsid w:val="0079186F"/>
    <w:rsid w:val="0079236A"/>
    <w:rsid w:val="00792F9F"/>
    <w:rsid w:val="00792FAF"/>
    <w:rsid w:val="0079504A"/>
    <w:rsid w:val="00795381"/>
    <w:rsid w:val="00796143"/>
    <w:rsid w:val="007A1A12"/>
    <w:rsid w:val="007A4068"/>
    <w:rsid w:val="007A48AE"/>
    <w:rsid w:val="007B1DA2"/>
    <w:rsid w:val="007B1F76"/>
    <w:rsid w:val="007B3288"/>
    <w:rsid w:val="007B4971"/>
    <w:rsid w:val="007B5FF7"/>
    <w:rsid w:val="007B72D8"/>
    <w:rsid w:val="007B7C04"/>
    <w:rsid w:val="007B7C31"/>
    <w:rsid w:val="007C0B12"/>
    <w:rsid w:val="007C230C"/>
    <w:rsid w:val="007C25A3"/>
    <w:rsid w:val="007C58C6"/>
    <w:rsid w:val="007C5A26"/>
    <w:rsid w:val="007C63C6"/>
    <w:rsid w:val="007C6B1A"/>
    <w:rsid w:val="007C78DA"/>
    <w:rsid w:val="007C7C3A"/>
    <w:rsid w:val="007D052D"/>
    <w:rsid w:val="007D0744"/>
    <w:rsid w:val="007D0D3C"/>
    <w:rsid w:val="007D1077"/>
    <w:rsid w:val="007D11A9"/>
    <w:rsid w:val="007D2BD9"/>
    <w:rsid w:val="007D35CC"/>
    <w:rsid w:val="007D3BD0"/>
    <w:rsid w:val="007D3BE2"/>
    <w:rsid w:val="007D5F53"/>
    <w:rsid w:val="007D7475"/>
    <w:rsid w:val="007E0AED"/>
    <w:rsid w:val="007E2C95"/>
    <w:rsid w:val="007E57CD"/>
    <w:rsid w:val="007E5906"/>
    <w:rsid w:val="007E6B92"/>
    <w:rsid w:val="007E7754"/>
    <w:rsid w:val="007F04DA"/>
    <w:rsid w:val="007F195C"/>
    <w:rsid w:val="007F1EFF"/>
    <w:rsid w:val="007F4BBC"/>
    <w:rsid w:val="007F4E4E"/>
    <w:rsid w:val="007F5CCA"/>
    <w:rsid w:val="007F7FF5"/>
    <w:rsid w:val="008004EC"/>
    <w:rsid w:val="008044D6"/>
    <w:rsid w:val="0080490A"/>
    <w:rsid w:val="00805481"/>
    <w:rsid w:val="008054F1"/>
    <w:rsid w:val="0081028D"/>
    <w:rsid w:val="00810BEA"/>
    <w:rsid w:val="0081138F"/>
    <w:rsid w:val="00811F05"/>
    <w:rsid w:val="00813225"/>
    <w:rsid w:val="008132F0"/>
    <w:rsid w:val="00815075"/>
    <w:rsid w:val="00815587"/>
    <w:rsid w:val="008157F1"/>
    <w:rsid w:val="00820737"/>
    <w:rsid w:val="00820B67"/>
    <w:rsid w:val="00820CBD"/>
    <w:rsid w:val="00821D85"/>
    <w:rsid w:val="00823BB3"/>
    <w:rsid w:val="0082452C"/>
    <w:rsid w:val="00824C05"/>
    <w:rsid w:val="0082542B"/>
    <w:rsid w:val="00825AE2"/>
    <w:rsid w:val="00825D52"/>
    <w:rsid w:val="0082654F"/>
    <w:rsid w:val="0082692B"/>
    <w:rsid w:val="00826C5F"/>
    <w:rsid w:val="00826DFB"/>
    <w:rsid w:val="00826EBF"/>
    <w:rsid w:val="008276B2"/>
    <w:rsid w:val="00827BB3"/>
    <w:rsid w:val="00830CEC"/>
    <w:rsid w:val="00831117"/>
    <w:rsid w:val="00833458"/>
    <w:rsid w:val="00836B56"/>
    <w:rsid w:val="00836DA9"/>
    <w:rsid w:val="00837155"/>
    <w:rsid w:val="00841006"/>
    <w:rsid w:val="00841492"/>
    <w:rsid w:val="00842853"/>
    <w:rsid w:val="00842854"/>
    <w:rsid w:val="00842CDA"/>
    <w:rsid w:val="00844F42"/>
    <w:rsid w:val="00846AA1"/>
    <w:rsid w:val="00847267"/>
    <w:rsid w:val="008474B4"/>
    <w:rsid w:val="008475FE"/>
    <w:rsid w:val="008545AC"/>
    <w:rsid w:val="00854E9E"/>
    <w:rsid w:val="00860243"/>
    <w:rsid w:val="00860950"/>
    <w:rsid w:val="00861346"/>
    <w:rsid w:val="0086187F"/>
    <w:rsid w:val="00861A18"/>
    <w:rsid w:val="00862D52"/>
    <w:rsid w:val="00863B34"/>
    <w:rsid w:val="00865A1A"/>
    <w:rsid w:val="00865F5D"/>
    <w:rsid w:val="00866561"/>
    <w:rsid w:val="00870222"/>
    <w:rsid w:val="00870C1A"/>
    <w:rsid w:val="00875951"/>
    <w:rsid w:val="00877665"/>
    <w:rsid w:val="00880117"/>
    <w:rsid w:val="00882400"/>
    <w:rsid w:val="008829CF"/>
    <w:rsid w:val="00883C25"/>
    <w:rsid w:val="00887F2A"/>
    <w:rsid w:val="00891193"/>
    <w:rsid w:val="008913A7"/>
    <w:rsid w:val="0089189D"/>
    <w:rsid w:val="00892467"/>
    <w:rsid w:val="008936F4"/>
    <w:rsid w:val="0089498A"/>
    <w:rsid w:val="00895ED3"/>
    <w:rsid w:val="00897071"/>
    <w:rsid w:val="008A08CF"/>
    <w:rsid w:val="008A0B8D"/>
    <w:rsid w:val="008A1FAE"/>
    <w:rsid w:val="008A3235"/>
    <w:rsid w:val="008A789B"/>
    <w:rsid w:val="008B1226"/>
    <w:rsid w:val="008B2371"/>
    <w:rsid w:val="008B349D"/>
    <w:rsid w:val="008B3FF8"/>
    <w:rsid w:val="008B4AF2"/>
    <w:rsid w:val="008B4BD4"/>
    <w:rsid w:val="008B65E5"/>
    <w:rsid w:val="008B7596"/>
    <w:rsid w:val="008C30B4"/>
    <w:rsid w:val="008C31CB"/>
    <w:rsid w:val="008C39D6"/>
    <w:rsid w:val="008C3AAA"/>
    <w:rsid w:val="008C632E"/>
    <w:rsid w:val="008C6985"/>
    <w:rsid w:val="008C6A35"/>
    <w:rsid w:val="008C7C98"/>
    <w:rsid w:val="008D12ED"/>
    <w:rsid w:val="008D2745"/>
    <w:rsid w:val="008D498D"/>
    <w:rsid w:val="008D4F38"/>
    <w:rsid w:val="008D5060"/>
    <w:rsid w:val="008D5507"/>
    <w:rsid w:val="008D6459"/>
    <w:rsid w:val="008D64F7"/>
    <w:rsid w:val="008E0023"/>
    <w:rsid w:val="008E0803"/>
    <w:rsid w:val="008E1010"/>
    <w:rsid w:val="008E1C7F"/>
    <w:rsid w:val="008E5B89"/>
    <w:rsid w:val="008E5D3D"/>
    <w:rsid w:val="008E5DB6"/>
    <w:rsid w:val="008E65A9"/>
    <w:rsid w:val="008E6FF7"/>
    <w:rsid w:val="008E7E30"/>
    <w:rsid w:val="008F125E"/>
    <w:rsid w:val="008F1790"/>
    <w:rsid w:val="008F1FAC"/>
    <w:rsid w:val="008F55CF"/>
    <w:rsid w:val="008F6F7C"/>
    <w:rsid w:val="008F7024"/>
    <w:rsid w:val="009004A1"/>
    <w:rsid w:val="00900703"/>
    <w:rsid w:val="0090254B"/>
    <w:rsid w:val="0090277F"/>
    <w:rsid w:val="00903BC4"/>
    <w:rsid w:val="00904888"/>
    <w:rsid w:val="009074FE"/>
    <w:rsid w:val="00907B08"/>
    <w:rsid w:val="00914F0D"/>
    <w:rsid w:val="00920049"/>
    <w:rsid w:val="00921E4C"/>
    <w:rsid w:val="0092222C"/>
    <w:rsid w:val="0092243A"/>
    <w:rsid w:val="00922DF0"/>
    <w:rsid w:val="0092366D"/>
    <w:rsid w:val="009263B0"/>
    <w:rsid w:val="00926B40"/>
    <w:rsid w:val="00927DE9"/>
    <w:rsid w:val="00930FF3"/>
    <w:rsid w:val="00932F04"/>
    <w:rsid w:val="00933796"/>
    <w:rsid w:val="00935173"/>
    <w:rsid w:val="00936024"/>
    <w:rsid w:val="009419E6"/>
    <w:rsid w:val="009435EC"/>
    <w:rsid w:val="00944174"/>
    <w:rsid w:val="00944F1C"/>
    <w:rsid w:val="00945522"/>
    <w:rsid w:val="00945647"/>
    <w:rsid w:val="00946B0A"/>
    <w:rsid w:val="00947460"/>
    <w:rsid w:val="00947E5F"/>
    <w:rsid w:val="0095036E"/>
    <w:rsid w:val="00951D65"/>
    <w:rsid w:val="00952384"/>
    <w:rsid w:val="00954935"/>
    <w:rsid w:val="00956182"/>
    <w:rsid w:val="00956D9A"/>
    <w:rsid w:val="00960A04"/>
    <w:rsid w:val="00960E9F"/>
    <w:rsid w:val="0096159C"/>
    <w:rsid w:val="00961CA0"/>
    <w:rsid w:val="009635BF"/>
    <w:rsid w:val="00965A7F"/>
    <w:rsid w:val="00965C91"/>
    <w:rsid w:val="00966022"/>
    <w:rsid w:val="00970811"/>
    <w:rsid w:val="0097205F"/>
    <w:rsid w:val="0097232A"/>
    <w:rsid w:val="009752FB"/>
    <w:rsid w:val="00975EFD"/>
    <w:rsid w:val="0098057B"/>
    <w:rsid w:val="00980B8F"/>
    <w:rsid w:val="00982A0B"/>
    <w:rsid w:val="0098399A"/>
    <w:rsid w:val="00983B25"/>
    <w:rsid w:val="00984B37"/>
    <w:rsid w:val="00985141"/>
    <w:rsid w:val="0098557A"/>
    <w:rsid w:val="009856D9"/>
    <w:rsid w:val="009858F0"/>
    <w:rsid w:val="00986754"/>
    <w:rsid w:val="0099165A"/>
    <w:rsid w:val="00993281"/>
    <w:rsid w:val="0099509C"/>
    <w:rsid w:val="009A2AB4"/>
    <w:rsid w:val="009A3340"/>
    <w:rsid w:val="009A3502"/>
    <w:rsid w:val="009A4884"/>
    <w:rsid w:val="009A4989"/>
    <w:rsid w:val="009A4B7D"/>
    <w:rsid w:val="009A626D"/>
    <w:rsid w:val="009A650A"/>
    <w:rsid w:val="009A67B6"/>
    <w:rsid w:val="009A6904"/>
    <w:rsid w:val="009A759B"/>
    <w:rsid w:val="009A7F3A"/>
    <w:rsid w:val="009B15AF"/>
    <w:rsid w:val="009B23FB"/>
    <w:rsid w:val="009B299F"/>
    <w:rsid w:val="009B3585"/>
    <w:rsid w:val="009B6529"/>
    <w:rsid w:val="009B6EEC"/>
    <w:rsid w:val="009C3437"/>
    <w:rsid w:val="009C3465"/>
    <w:rsid w:val="009C4C59"/>
    <w:rsid w:val="009C62DD"/>
    <w:rsid w:val="009D06BE"/>
    <w:rsid w:val="009D213B"/>
    <w:rsid w:val="009D5153"/>
    <w:rsid w:val="009D573A"/>
    <w:rsid w:val="009D5AF5"/>
    <w:rsid w:val="009D60DB"/>
    <w:rsid w:val="009D7001"/>
    <w:rsid w:val="009D7E13"/>
    <w:rsid w:val="009E11EE"/>
    <w:rsid w:val="009E2230"/>
    <w:rsid w:val="009E291E"/>
    <w:rsid w:val="009E3448"/>
    <w:rsid w:val="009E7B77"/>
    <w:rsid w:val="009E7D56"/>
    <w:rsid w:val="009F2A56"/>
    <w:rsid w:val="009F313A"/>
    <w:rsid w:val="009F3536"/>
    <w:rsid w:val="009F3AA7"/>
    <w:rsid w:val="009F575F"/>
    <w:rsid w:val="009F642C"/>
    <w:rsid w:val="009F7181"/>
    <w:rsid w:val="00A007E1"/>
    <w:rsid w:val="00A01008"/>
    <w:rsid w:val="00A0240B"/>
    <w:rsid w:val="00A02541"/>
    <w:rsid w:val="00A02DE6"/>
    <w:rsid w:val="00A03B19"/>
    <w:rsid w:val="00A043EE"/>
    <w:rsid w:val="00A04DBD"/>
    <w:rsid w:val="00A0523E"/>
    <w:rsid w:val="00A0783D"/>
    <w:rsid w:val="00A12D3C"/>
    <w:rsid w:val="00A154D0"/>
    <w:rsid w:val="00A159BC"/>
    <w:rsid w:val="00A15B9B"/>
    <w:rsid w:val="00A173EA"/>
    <w:rsid w:val="00A22B6E"/>
    <w:rsid w:val="00A25A71"/>
    <w:rsid w:val="00A25CD1"/>
    <w:rsid w:val="00A25DF6"/>
    <w:rsid w:val="00A269F7"/>
    <w:rsid w:val="00A27289"/>
    <w:rsid w:val="00A27AB1"/>
    <w:rsid w:val="00A32A6F"/>
    <w:rsid w:val="00A32DF5"/>
    <w:rsid w:val="00A33A0E"/>
    <w:rsid w:val="00A33BBC"/>
    <w:rsid w:val="00A37C1E"/>
    <w:rsid w:val="00A400DE"/>
    <w:rsid w:val="00A4049B"/>
    <w:rsid w:val="00A40782"/>
    <w:rsid w:val="00A40900"/>
    <w:rsid w:val="00A40ACD"/>
    <w:rsid w:val="00A40C78"/>
    <w:rsid w:val="00A41315"/>
    <w:rsid w:val="00A42599"/>
    <w:rsid w:val="00A44A50"/>
    <w:rsid w:val="00A46FA8"/>
    <w:rsid w:val="00A47A85"/>
    <w:rsid w:val="00A500AE"/>
    <w:rsid w:val="00A51798"/>
    <w:rsid w:val="00A5347A"/>
    <w:rsid w:val="00A53D11"/>
    <w:rsid w:val="00A54233"/>
    <w:rsid w:val="00A5447F"/>
    <w:rsid w:val="00A54C2F"/>
    <w:rsid w:val="00A559EC"/>
    <w:rsid w:val="00A55A9C"/>
    <w:rsid w:val="00A56B87"/>
    <w:rsid w:val="00A60000"/>
    <w:rsid w:val="00A60E18"/>
    <w:rsid w:val="00A610A7"/>
    <w:rsid w:val="00A61103"/>
    <w:rsid w:val="00A627F7"/>
    <w:rsid w:val="00A62878"/>
    <w:rsid w:val="00A62C7F"/>
    <w:rsid w:val="00A64140"/>
    <w:rsid w:val="00A645EB"/>
    <w:rsid w:val="00A67DB7"/>
    <w:rsid w:val="00A709E9"/>
    <w:rsid w:val="00A70B1E"/>
    <w:rsid w:val="00A7115D"/>
    <w:rsid w:val="00A71EE7"/>
    <w:rsid w:val="00A73822"/>
    <w:rsid w:val="00A7700B"/>
    <w:rsid w:val="00A77176"/>
    <w:rsid w:val="00A827BC"/>
    <w:rsid w:val="00A8436B"/>
    <w:rsid w:val="00A855A0"/>
    <w:rsid w:val="00A85985"/>
    <w:rsid w:val="00A903EF"/>
    <w:rsid w:val="00A91BF4"/>
    <w:rsid w:val="00A934C9"/>
    <w:rsid w:val="00A956AE"/>
    <w:rsid w:val="00A95A85"/>
    <w:rsid w:val="00AA08C1"/>
    <w:rsid w:val="00AA4320"/>
    <w:rsid w:val="00AA477D"/>
    <w:rsid w:val="00AA58B6"/>
    <w:rsid w:val="00AA5FE0"/>
    <w:rsid w:val="00AB036F"/>
    <w:rsid w:val="00AB25C0"/>
    <w:rsid w:val="00AB260A"/>
    <w:rsid w:val="00AB2F1E"/>
    <w:rsid w:val="00AB2F28"/>
    <w:rsid w:val="00AB3DFA"/>
    <w:rsid w:val="00AB3F40"/>
    <w:rsid w:val="00AB4A34"/>
    <w:rsid w:val="00AB5281"/>
    <w:rsid w:val="00AB62C9"/>
    <w:rsid w:val="00AC2A3E"/>
    <w:rsid w:val="00AC32E0"/>
    <w:rsid w:val="00AC3407"/>
    <w:rsid w:val="00AC4181"/>
    <w:rsid w:val="00AC70D7"/>
    <w:rsid w:val="00AC7769"/>
    <w:rsid w:val="00AD0C82"/>
    <w:rsid w:val="00AD1936"/>
    <w:rsid w:val="00AD1C77"/>
    <w:rsid w:val="00AD392B"/>
    <w:rsid w:val="00AD3970"/>
    <w:rsid w:val="00AD41F6"/>
    <w:rsid w:val="00AD5579"/>
    <w:rsid w:val="00AD74EE"/>
    <w:rsid w:val="00AD7D94"/>
    <w:rsid w:val="00AE26E0"/>
    <w:rsid w:val="00AE585D"/>
    <w:rsid w:val="00AF2FBC"/>
    <w:rsid w:val="00AF3AC8"/>
    <w:rsid w:val="00AF4C79"/>
    <w:rsid w:val="00AF5429"/>
    <w:rsid w:val="00AF5684"/>
    <w:rsid w:val="00B00645"/>
    <w:rsid w:val="00B00C01"/>
    <w:rsid w:val="00B018FF"/>
    <w:rsid w:val="00B027D1"/>
    <w:rsid w:val="00B03C20"/>
    <w:rsid w:val="00B124BC"/>
    <w:rsid w:val="00B14EF8"/>
    <w:rsid w:val="00B20D00"/>
    <w:rsid w:val="00B23102"/>
    <w:rsid w:val="00B23F43"/>
    <w:rsid w:val="00B24B91"/>
    <w:rsid w:val="00B25AF1"/>
    <w:rsid w:val="00B26259"/>
    <w:rsid w:val="00B26B66"/>
    <w:rsid w:val="00B271A0"/>
    <w:rsid w:val="00B2777B"/>
    <w:rsid w:val="00B30755"/>
    <w:rsid w:val="00B30864"/>
    <w:rsid w:val="00B33830"/>
    <w:rsid w:val="00B352E0"/>
    <w:rsid w:val="00B35351"/>
    <w:rsid w:val="00B354A2"/>
    <w:rsid w:val="00B36686"/>
    <w:rsid w:val="00B3730D"/>
    <w:rsid w:val="00B4042B"/>
    <w:rsid w:val="00B41F18"/>
    <w:rsid w:val="00B438E3"/>
    <w:rsid w:val="00B45C71"/>
    <w:rsid w:val="00B50D95"/>
    <w:rsid w:val="00B517A9"/>
    <w:rsid w:val="00B5316D"/>
    <w:rsid w:val="00B5542E"/>
    <w:rsid w:val="00B56077"/>
    <w:rsid w:val="00B57B7D"/>
    <w:rsid w:val="00B62C88"/>
    <w:rsid w:val="00B638DF"/>
    <w:rsid w:val="00B64684"/>
    <w:rsid w:val="00B65AD2"/>
    <w:rsid w:val="00B6688E"/>
    <w:rsid w:val="00B66D7F"/>
    <w:rsid w:val="00B67A72"/>
    <w:rsid w:val="00B7035C"/>
    <w:rsid w:val="00B70E0C"/>
    <w:rsid w:val="00B71F99"/>
    <w:rsid w:val="00B72086"/>
    <w:rsid w:val="00B72567"/>
    <w:rsid w:val="00B731EA"/>
    <w:rsid w:val="00B73986"/>
    <w:rsid w:val="00B7509D"/>
    <w:rsid w:val="00B81D6C"/>
    <w:rsid w:val="00B82875"/>
    <w:rsid w:val="00B853DF"/>
    <w:rsid w:val="00B9034E"/>
    <w:rsid w:val="00B92329"/>
    <w:rsid w:val="00B93836"/>
    <w:rsid w:val="00B95069"/>
    <w:rsid w:val="00B950EE"/>
    <w:rsid w:val="00B961A6"/>
    <w:rsid w:val="00B9694D"/>
    <w:rsid w:val="00B96C58"/>
    <w:rsid w:val="00B96FD2"/>
    <w:rsid w:val="00B97123"/>
    <w:rsid w:val="00BA09A7"/>
    <w:rsid w:val="00BA172E"/>
    <w:rsid w:val="00BA1AC0"/>
    <w:rsid w:val="00BA2D43"/>
    <w:rsid w:val="00BA3171"/>
    <w:rsid w:val="00BA4565"/>
    <w:rsid w:val="00BA55B8"/>
    <w:rsid w:val="00BA6CB2"/>
    <w:rsid w:val="00BB289A"/>
    <w:rsid w:val="00BB302A"/>
    <w:rsid w:val="00BB5399"/>
    <w:rsid w:val="00BB7230"/>
    <w:rsid w:val="00BB7E36"/>
    <w:rsid w:val="00BC077A"/>
    <w:rsid w:val="00BC1088"/>
    <w:rsid w:val="00BD0305"/>
    <w:rsid w:val="00BD517E"/>
    <w:rsid w:val="00BE0BFF"/>
    <w:rsid w:val="00BE17A1"/>
    <w:rsid w:val="00BE31FA"/>
    <w:rsid w:val="00BE3A65"/>
    <w:rsid w:val="00BE43D4"/>
    <w:rsid w:val="00BE4564"/>
    <w:rsid w:val="00BE4943"/>
    <w:rsid w:val="00BE783D"/>
    <w:rsid w:val="00BF0D0D"/>
    <w:rsid w:val="00BF2354"/>
    <w:rsid w:val="00BF273B"/>
    <w:rsid w:val="00BF559B"/>
    <w:rsid w:val="00BF5C5A"/>
    <w:rsid w:val="00BF603F"/>
    <w:rsid w:val="00BF6880"/>
    <w:rsid w:val="00BF7254"/>
    <w:rsid w:val="00C00E26"/>
    <w:rsid w:val="00C014F2"/>
    <w:rsid w:val="00C027E2"/>
    <w:rsid w:val="00C02ED6"/>
    <w:rsid w:val="00C0310B"/>
    <w:rsid w:val="00C035E7"/>
    <w:rsid w:val="00C06D86"/>
    <w:rsid w:val="00C10D22"/>
    <w:rsid w:val="00C10D28"/>
    <w:rsid w:val="00C130BE"/>
    <w:rsid w:val="00C13926"/>
    <w:rsid w:val="00C174C4"/>
    <w:rsid w:val="00C17FE1"/>
    <w:rsid w:val="00C2117E"/>
    <w:rsid w:val="00C2328F"/>
    <w:rsid w:val="00C23D15"/>
    <w:rsid w:val="00C265BB"/>
    <w:rsid w:val="00C2682A"/>
    <w:rsid w:val="00C273F2"/>
    <w:rsid w:val="00C30731"/>
    <w:rsid w:val="00C34611"/>
    <w:rsid w:val="00C348E8"/>
    <w:rsid w:val="00C35322"/>
    <w:rsid w:val="00C403D3"/>
    <w:rsid w:val="00C443BA"/>
    <w:rsid w:val="00C446CB"/>
    <w:rsid w:val="00C46438"/>
    <w:rsid w:val="00C47337"/>
    <w:rsid w:val="00C47D1A"/>
    <w:rsid w:val="00C53A21"/>
    <w:rsid w:val="00C53B96"/>
    <w:rsid w:val="00C61D9D"/>
    <w:rsid w:val="00C61EED"/>
    <w:rsid w:val="00C63180"/>
    <w:rsid w:val="00C63D46"/>
    <w:rsid w:val="00C66DCF"/>
    <w:rsid w:val="00C670A7"/>
    <w:rsid w:val="00C67614"/>
    <w:rsid w:val="00C67EA3"/>
    <w:rsid w:val="00C7061C"/>
    <w:rsid w:val="00C71975"/>
    <w:rsid w:val="00C73325"/>
    <w:rsid w:val="00C80B9F"/>
    <w:rsid w:val="00C8151B"/>
    <w:rsid w:val="00C81623"/>
    <w:rsid w:val="00C82D87"/>
    <w:rsid w:val="00C866CD"/>
    <w:rsid w:val="00C871D6"/>
    <w:rsid w:val="00C877A6"/>
    <w:rsid w:val="00CA1754"/>
    <w:rsid w:val="00CA279E"/>
    <w:rsid w:val="00CA52F3"/>
    <w:rsid w:val="00CA5E5D"/>
    <w:rsid w:val="00CA724A"/>
    <w:rsid w:val="00CA7BC9"/>
    <w:rsid w:val="00CB1393"/>
    <w:rsid w:val="00CB2721"/>
    <w:rsid w:val="00CB2C50"/>
    <w:rsid w:val="00CB40D8"/>
    <w:rsid w:val="00CB5B05"/>
    <w:rsid w:val="00CB6670"/>
    <w:rsid w:val="00CB67CA"/>
    <w:rsid w:val="00CC29C1"/>
    <w:rsid w:val="00CC46B9"/>
    <w:rsid w:val="00CC5A79"/>
    <w:rsid w:val="00CD0868"/>
    <w:rsid w:val="00CD1AF9"/>
    <w:rsid w:val="00CD20A3"/>
    <w:rsid w:val="00CE2191"/>
    <w:rsid w:val="00CE430F"/>
    <w:rsid w:val="00CE7D82"/>
    <w:rsid w:val="00CF4928"/>
    <w:rsid w:val="00D02254"/>
    <w:rsid w:val="00D0306E"/>
    <w:rsid w:val="00D05EB2"/>
    <w:rsid w:val="00D0645D"/>
    <w:rsid w:val="00D0699A"/>
    <w:rsid w:val="00D11670"/>
    <w:rsid w:val="00D11A86"/>
    <w:rsid w:val="00D13F78"/>
    <w:rsid w:val="00D1628A"/>
    <w:rsid w:val="00D1669B"/>
    <w:rsid w:val="00D17195"/>
    <w:rsid w:val="00D17539"/>
    <w:rsid w:val="00D21771"/>
    <w:rsid w:val="00D228AE"/>
    <w:rsid w:val="00D2349E"/>
    <w:rsid w:val="00D2381F"/>
    <w:rsid w:val="00D25F2C"/>
    <w:rsid w:val="00D3016F"/>
    <w:rsid w:val="00D30AB0"/>
    <w:rsid w:val="00D329EA"/>
    <w:rsid w:val="00D33A20"/>
    <w:rsid w:val="00D3619C"/>
    <w:rsid w:val="00D36223"/>
    <w:rsid w:val="00D36E85"/>
    <w:rsid w:val="00D3720A"/>
    <w:rsid w:val="00D3771F"/>
    <w:rsid w:val="00D42519"/>
    <w:rsid w:val="00D45ECA"/>
    <w:rsid w:val="00D468D6"/>
    <w:rsid w:val="00D474FA"/>
    <w:rsid w:val="00D47AFA"/>
    <w:rsid w:val="00D51919"/>
    <w:rsid w:val="00D527C1"/>
    <w:rsid w:val="00D528B9"/>
    <w:rsid w:val="00D5470B"/>
    <w:rsid w:val="00D576AB"/>
    <w:rsid w:val="00D607B6"/>
    <w:rsid w:val="00D627E3"/>
    <w:rsid w:val="00D62A43"/>
    <w:rsid w:val="00D62FE6"/>
    <w:rsid w:val="00D63C38"/>
    <w:rsid w:val="00D64256"/>
    <w:rsid w:val="00D64807"/>
    <w:rsid w:val="00D64E78"/>
    <w:rsid w:val="00D6555D"/>
    <w:rsid w:val="00D657EF"/>
    <w:rsid w:val="00D66F4D"/>
    <w:rsid w:val="00D6786D"/>
    <w:rsid w:val="00D705D0"/>
    <w:rsid w:val="00D705F5"/>
    <w:rsid w:val="00D70F0C"/>
    <w:rsid w:val="00D72BBC"/>
    <w:rsid w:val="00D7315E"/>
    <w:rsid w:val="00D731EE"/>
    <w:rsid w:val="00D73B0F"/>
    <w:rsid w:val="00D74207"/>
    <w:rsid w:val="00D75944"/>
    <w:rsid w:val="00D76748"/>
    <w:rsid w:val="00D777BE"/>
    <w:rsid w:val="00D77D6B"/>
    <w:rsid w:val="00D81317"/>
    <w:rsid w:val="00D837CA"/>
    <w:rsid w:val="00D876EA"/>
    <w:rsid w:val="00D90A4E"/>
    <w:rsid w:val="00D9392D"/>
    <w:rsid w:val="00D9531C"/>
    <w:rsid w:val="00D95960"/>
    <w:rsid w:val="00DA0589"/>
    <w:rsid w:val="00DA114A"/>
    <w:rsid w:val="00DA137C"/>
    <w:rsid w:val="00DA1A02"/>
    <w:rsid w:val="00DA2E5B"/>
    <w:rsid w:val="00DA3B24"/>
    <w:rsid w:val="00DA5511"/>
    <w:rsid w:val="00DA5FDB"/>
    <w:rsid w:val="00DA7E2C"/>
    <w:rsid w:val="00DB03CE"/>
    <w:rsid w:val="00DB0B88"/>
    <w:rsid w:val="00DB1624"/>
    <w:rsid w:val="00DB186C"/>
    <w:rsid w:val="00DB1EE0"/>
    <w:rsid w:val="00DB37D9"/>
    <w:rsid w:val="00DB62C9"/>
    <w:rsid w:val="00DB70A9"/>
    <w:rsid w:val="00DB710E"/>
    <w:rsid w:val="00DB78D9"/>
    <w:rsid w:val="00DC21F8"/>
    <w:rsid w:val="00DC22F4"/>
    <w:rsid w:val="00DC236E"/>
    <w:rsid w:val="00DC50C2"/>
    <w:rsid w:val="00DC5312"/>
    <w:rsid w:val="00DC5748"/>
    <w:rsid w:val="00DC5F4D"/>
    <w:rsid w:val="00DC6BB8"/>
    <w:rsid w:val="00DC7BDC"/>
    <w:rsid w:val="00DD1649"/>
    <w:rsid w:val="00DD1A46"/>
    <w:rsid w:val="00DD236F"/>
    <w:rsid w:val="00DD4417"/>
    <w:rsid w:val="00DD6071"/>
    <w:rsid w:val="00DD6230"/>
    <w:rsid w:val="00DD6D5D"/>
    <w:rsid w:val="00DE11CB"/>
    <w:rsid w:val="00DE2DAB"/>
    <w:rsid w:val="00DE302F"/>
    <w:rsid w:val="00DE48A9"/>
    <w:rsid w:val="00DE4DC1"/>
    <w:rsid w:val="00DE72F6"/>
    <w:rsid w:val="00DF1F17"/>
    <w:rsid w:val="00DF2F15"/>
    <w:rsid w:val="00DF3CCA"/>
    <w:rsid w:val="00DF4616"/>
    <w:rsid w:val="00DF6B90"/>
    <w:rsid w:val="00DF6BA1"/>
    <w:rsid w:val="00E01595"/>
    <w:rsid w:val="00E026D2"/>
    <w:rsid w:val="00E03759"/>
    <w:rsid w:val="00E0666B"/>
    <w:rsid w:val="00E06E33"/>
    <w:rsid w:val="00E07029"/>
    <w:rsid w:val="00E076A0"/>
    <w:rsid w:val="00E1153C"/>
    <w:rsid w:val="00E11988"/>
    <w:rsid w:val="00E125FE"/>
    <w:rsid w:val="00E128E6"/>
    <w:rsid w:val="00E13ED8"/>
    <w:rsid w:val="00E146BD"/>
    <w:rsid w:val="00E1529F"/>
    <w:rsid w:val="00E1596C"/>
    <w:rsid w:val="00E160E4"/>
    <w:rsid w:val="00E16B76"/>
    <w:rsid w:val="00E17766"/>
    <w:rsid w:val="00E2071C"/>
    <w:rsid w:val="00E2332A"/>
    <w:rsid w:val="00E24932"/>
    <w:rsid w:val="00E30214"/>
    <w:rsid w:val="00E30DAA"/>
    <w:rsid w:val="00E33004"/>
    <w:rsid w:val="00E33C9E"/>
    <w:rsid w:val="00E34F08"/>
    <w:rsid w:val="00E3699B"/>
    <w:rsid w:val="00E37EFF"/>
    <w:rsid w:val="00E4054F"/>
    <w:rsid w:val="00E421CF"/>
    <w:rsid w:val="00E4492A"/>
    <w:rsid w:val="00E467F5"/>
    <w:rsid w:val="00E46EC2"/>
    <w:rsid w:val="00E477E5"/>
    <w:rsid w:val="00E50383"/>
    <w:rsid w:val="00E50385"/>
    <w:rsid w:val="00E522DE"/>
    <w:rsid w:val="00E54946"/>
    <w:rsid w:val="00E54C53"/>
    <w:rsid w:val="00E55EFF"/>
    <w:rsid w:val="00E56A74"/>
    <w:rsid w:val="00E5770C"/>
    <w:rsid w:val="00E609ED"/>
    <w:rsid w:val="00E63341"/>
    <w:rsid w:val="00E643D1"/>
    <w:rsid w:val="00E64810"/>
    <w:rsid w:val="00E67C49"/>
    <w:rsid w:val="00E70207"/>
    <w:rsid w:val="00E720CB"/>
    <w:rsid w:val="00E72A88"/>
    <w:rsid w:val="00E74952"/>
    <w:rsid w:val="00E76C03"/>
    <w:rsid w:val="00E76D9F"/>
    <w:rsid w:val="00E773B0"/>
    <w:rsid w:val="00E80593"/>
    <w:rsid w:val="00E80B21"/>
    <w:rsid w:val="00E81A9D"/>
    <w:rsid w:val="00E85286"/>
    <w:rsid w:val="00E8717F"/>
    <w:rsid w:val="00E904FC"/>
    <w:rsid w:val="00E9149E"/>
    <w:rsid w:val="00E91BBA"/>
    <w:rsid w:val="00E95AAB"/>
    <w:rsid w:val="00E96E1C"/>
    <w:rsid w:val="00EA1B6F"/>
    <w:rsid w:val="00EA4141"/>
    <w:rsid w:val="00EA54E7"/>
    <w:rsid w:val="00EA645B"/>
    <w:rsid w:val="00EB03DE"/>
    <w:rsid w:val="00EB638A"/>
    <w:rsid w:val="00EC0900"/>
    <w:rsid w:val="00EC0B26"/>
    <w:rsid w:val="00EC1C18"/>
    <w:rsid w:val="00EC22B8"/>
    <w:rsid w:val="00EC34D4"/>
    <w:rsid w:val="00EC48A8"/>
    <w:rsid w:val="00EC4D81"/>
    <w:rsid w:val="00EC4F1A"/>
    <w:rsid w:val="00EC661B"/>
    <w:rsid w:val="00ED1C92"/>
    <w:rsid w:val="00ED2380"/>
    <w:rsid w:val="00ED4314"/>
    <w:rsid w:val="00ED6ADF"/>
    <w:rsid w:val="00ED6D42"/>
    <w:rsid w:val="00ED7D44"/>
    <w:rsid w:val="00ED7DE8"/>
    <w:rsid w:val="00EE035A"/>
    <w:rsid w:val="00EE1E3E"/>
    <w:rsid w:val="00EE32FD"/>
    <w:rsid w:val="00EE34FB"/>
    <w:rsid w:val="00EE389A"/>
    <w:rsid w:val="00EE744F"/>
    <w:rsid w:val="00EF0626"/>
    <w:rsid w:val="00EF1895"/>
    <w:rsid w:val="00EF1E09"/>
    <w:rsid w:val="00EF2BC2"/>
    <w:rsid w:val="00EF3E4C"/>
    <w:rsid w:val="00EF4668"/>
    <w:rsid w:val="00EF5DE2"/>
    <w:rsid w:val="00EF5F2F"/>
    <w:rsid w:val="00F012F1"/>
    <w:rsid w:val="00F013A2"/>
    <w:rsid w:val="00F017A3"/>
    <w:rsid w:val="00F0314E"/>
    <w:rsid w:val="00F0379E"/>
    <w:rsid w:val="00F05C9D"/>
    <w:rsid w:val="00F05CA1"/>
    <w:rsid w:val="00F060C2"/>
    <w:rsid w:val="00F06494"/>
    <w:rsid w:val="00F0692F"/>
    <w:rsid w:val="00F11D13"/>
    <w:rsid w:val="00F12405"/>
    <w:rsid w:val="00F14DCC"/>
    <w:rsid w:val="00F17577"/>
    <w:rsid w:val="00F179CE"/>
    <w:rsid w:val="00F209E4"/>
    <w:rsid w:val="00F21AB6"/>
    <w:rsid w:val="00F22A8A"/>
    <w:rsid w:val="00F23B37"/>
    <w:rsid w:val="00F23C51"/>
    <w:rsid w:val="00F2445F"/>
    <w:rsid w:val="00F2568D"/>
    <w:rsid w:val="00F2655A"/>
    <w:rsid w:val="00F26BFC"/>
    <w:rsid w:val="00F27F87"/>
    <w:rsid w:val="00F306AF"/>
    <w:rsid w:val="00F32A3F"/>
    <w:rsid w:val="00F33850"/>
    <w:rsid w:val="00F36246"/>
    <w:rsid w:val="00F4304C"/>
    <w:rsid w:val="00F44C4C"/>
    <w:rsid w:val="00F507B4"/>
    <w:rsid w:val="00F51671"/>
    <w:rsid w:val="00F52AC5"/>
    <w:rsid w:val="00F53273"/>
    <w:rsid w:val="00F53623"/>
    <w:rsid w:val="00F55F6F"/>
    <w:rsid w:val="00F62CE1"/>
    <w:rsid w:val="00F62FE4"/>
    <w:rsid w:val="00F65C1A"/>
    <w:rsid w:val="00F6694A"/>
    <w:rsid w:val="00F67667"/>
    <w:rsid w:val="00F72695"/>
    <w:rsid w:val="00F731E3"/>
    <w:rsid w:val="00F74221"/>
    <w:rsid w:val="00F75078"/>
    <w:rsid w:val="00F75DAB"/>
    <w:rsid w:val="00F77910"/>
    <w:rsid w:val="00F8017C"/>
    <w:rsid w:val="00F80CFD"/>
    <w:rsid w:val="00F8306F"/>
    <w:rsid w:val="00F92193"/>
    <w:rsid w:val="00F9745C"/>
    <w:rsid w:val="00FA0576"/>
    <w:rsid w:val="00FA119B"/>
    <w:rsid w:val="00FA2580"/>
    <w:rsid w:val="00FA2A7F"/>
    <w:rsid w:val="00FA3F59"/>
    <w:rsid w:val="00FA4B52"/>
    <w:rsid w:val="00FA7CD2"/>
    <w:rsid w:val="00FB05C6"/>
    <w:rsid w:val="00FB1687"/>
    <w:rsid w:val="00FB1AF4"/>
    <w:rsid w:val="00FB78F4"/>
    <w:rsid w:val="00FB7A8F"/>
    <w:rsid w:val="00FC06A4"/>
    <w:rsid w:val="00FC137C"/>
    <w:rsid w:val="00FC14AC"/>
    <w:rsid w:val="00FC21A0"/>
    <w:rsid w:val="00FC28E4"/>
    <w:rsid w:val="00FC2A6E"/>
    <w:rsid w:val="00FC2FB9"/>
    <w:rsid w:val="00FC4428"/>
    <w:rsid w:val="00FC5AE9"/>
    <w:rsid w:val="00FD1E26"/>
    <w:rsid w:val="00FD2B4E"/>
    <w:rsid w:val="00FD34FB"/>
    <w:rsid w:val="00FE325C"/>
    <w:rsid w:val="00FE4019"/>
    <w:rsid w:val="00FE5DC1"/>
    <w:rsid w:val="00FE66E7"/>
    <w:rsid w:val="00FF15D6"/>
    <w:rsid w:val="00FF1CF7"/>
    <w:rsid w:val="00FF1D31"/>
    <w:rsid w:val="00FF2A97"/>
    <w:rsid w:val="00FF532A"/>
    <w:rsid w:val="00FF546A"/>
    <w:rsid w:val="00FF6F91"/>
    <w:rsid w:val="00FF703D"/>
    <w:rsid w:val="00FF7B6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EC56"/>
  <w15:chartTrackingRefBased/>
  <w15:docId w15:val="{0B40A916-1ADC-4A98-B177-5E9DFD49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32A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24133A"/>
    <w:pPr>
      <w:keepNext/>
      <w:numPr>
        <w:numId w:val="26"/>
      </w:numPr>
      <w:pBdr>
        <w:bottom w:val="single" w:sz="4" w:space="1" w:color="auto"/>
      </w:pBdr>
      <w:spacing w:before="100" w:beforeAutospacing="1" w:after="0"/>
      <w:outlineLvl w:val="0"/>
    </w:pPr>
    <w:rPr>
      <w:rFonts w:cs="Tahoma"/>
      <w:b/>
      <w:szCs w:val="20"/>
    </w:rPr>
  </w:style>
  <w:style w:type="paragraph" w:styleId="Titolo2">
    <w:name w:val="heading 2"/>
    <w:basedOn w:val="Titolo1"/>
    <w:next w:val="Normale"/>
    <w:link w:val="Titolo2Carattere"/>
    <w:qFormat/>
    <w:rsid w:val="00EF0626"/>
    <w:pPr>
      <w:numPr>
        <w:ilvl w:val="1"/>
      </w:numPr>
      <w:pBdr>
        <w:bottom w:val="none" w:sz="0" w:space="0" w:color="auto"/>
      </w:pBdr>
      <w:spacing w:before="120" w:beforeAutospacing="0"/>
      <w:outlineLvl w:val="1"/>
    </w:pPr>
    <w:rPr>
      <w:bCs/>
    </w:rPr>
  </w:style>
  <w:style w:type="paragraph" w:styleId="Titolo3">
    <w:name w:val="heading 3"/>
    <w:basedOn w:val="Normale"/>
    <w:next w:val="Normale"/>
    <w:link w:val="Titolo3Carattere"/>
    <w:qFormat/>
    <w:rsid w:val="00FF532A"/>
    <w:pPr>
      <w:keepNext/>
      <w:numPr>
        <w:ilvl w:val="2"/>
        <w:numId w:val="26"/>
      </w:numPr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FF532A"/>
    <w:pPr>
      <w:keepNext/>
      <w:numPr>
        <w:ilvl w:val="3"/>
        <w:numId w:val="26"/>
      </w:numPr>
      <w:jc w:val="center"/>
      <w:outlineLvl w:val="3"/>
    </w:pPr>
    <w:rPr>
      <w:rFonts w:ascii="Tahoma" w:hAnsi="Tahoma" w:cs="Tahom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FF532A"/>
    <w:pPr>
      <w:keepNext/>
      <w:numPr>
        <w:ilvl w:val="4"/>
        <w:numId w:val="26"/>
      </w:numPr>
      <w:jc w:val="center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FF532A"/>
    <w:pPr>
      <w:keepNext/>
      <w:numPr>
        <w:ilvl w:val="5"/>
        <w:numId w:val="26"/>
      </w:numPr>
      <w:outlineLvl w:val="5"/>
    </w:pPr>
    <w:rPr>
      <w:rFonts w:ascii="Tahoma" w:hAnsi="Tahoma" w:cs="Tahoma"/>
      <w:b/>
    </w:rPr>
  </w:style>
  <w:style w:type="paragraph" w:styleId="Titolo7">
    <w:name w:val="heading 7"/>
    <w:basedOn w:val="Normale"/>
    <w:next w:val="Normale"/>
    <w:link w:val="Titolo7Carattere"/>
    <w:qFormat/>
    <w:rsid w:val="00FF532A"/>
    <w:pPr>
      <w:keepNext/>
      <w:numPr>
        <w:ilvl w:val="6"/>
        <w:numId w:val="26"/>
      </w:numPr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FF532A"/>
    <w:pPr>
      <w:keepNext/>
      <w:numPr>
        <w:ilvl w:val="7"/>
        <w:numId w:val="26"/>
      </w:numPr>
      <w:jc w:val="center"/>
      <w:outlineLvl w:val="7"/>
    </w:pPr>
    <w:rPr>
      <w:b/>
      <w:color w:val="0000FF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F532A"/>
    <w:pPr>
      <w:keepNext/>
      <w:numPr>
        <w:ilvl w:val="8"/>
        <w:numId w:val="26"/>
      </w:numPr>
      <w:outlineLvl w:val="8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133A"/>
    <w:rPr>
      <w:rFonts w:ascii="Century Gothic" w:eastAsia="Times New Roman" w:hAnsi="Century Gothic" w:cs="Tahoma"/>
      <w:b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EF0626"/>
    <w:rPr>
      <w:rFonts w:ascii="Century Gothic" w:eastAsia="Times New Roman" w:hAnsi="Century Gothic" w:cs="Tahoma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F532A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FF532A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FF532A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FF532A"/>
    <w:rPr>
      <w:rFonts w:ascii="Tahoma" w:eastAsia="Times New Roman" w:hAnsi="Tahoma" w:cs="Tahoma"/>
      <w:b/>
      <w:sz w:val="20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FF532A"/>
    <w:rPr>
      <w:rFonts w:ascii="Century Gothic" w:eastAsia="Times New Roman" w:hAnsi="Century Gothic" w:cs="Times New Roman"/>
      <w:b/>
      <w:bCs/>
      <w:sz w:val="20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FF532A"/>
    <w:rPr>
      <w:rFonts w:ascii="Century Gothic" w:eastAsia="Times New Roman" w:hAnsi="Century Gothic" w:cs="Times New Roman"/>
      <w:b/>
      <w:color w:val="0000FF"/>
      <w:sz w:val="20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FF532A"/>
    <w:rPr>
      <w:rFonts w:ascii="Tahoma" w:eastAsia="Times New Roman" w:hAnsi="Tahoma" w:cs="Tahoma"/>
      <w:b/>
      <w:bCs/>
      <w:szCs w:val="24"/>
      <w:lang w:eastAsia="zh-CN"/>
    </w:rPr>
  </w:style>
  <w:style w:type="character" w:customStyle="1" w:styleId="WW8Num1z0">
    <w:name w:val="WW8Num1z0"/>
    <w:rsid w:val="00FF532A"/>
  </w:style>
  <w:style w:type="character" w:customStyle="1" w:styleId="WW8Num1z1">
    <w:name w:val="WW8Num1z1"/>
    <w:rsid w:val="00FF532A"/>
  </w:style>
  <w:style w:type="character" w:customStyle="1" w:styleId="WW8Num1z2">
    <w:name w:val="WW8Num1z2"/>
    <w:rsid w:val="00FF532A"/>
  </w:style>
  <w:style w:type="character" w:customStyle="1" w:styleId="WW8Num1z3">
    <w:name w:val="WW8Num1z3"/>
    <w:rsid w:val="00FF532A"/>
  </w:style>
  <w:style w:type="character" w:customStyle="1" w:styleId="WW8Num1z4">
    <w:name w:val="WW8Num1z4"/>
    <w:rsid w:val="00FF532A"/>
  </w:style>
  <w:style w:type="character" w:customStyle="1" w:styleId="WW8Num1z5">
    <w:name w:val="WW8Num1z5"/>
    <w:rsid w:val="00FF532A"/>
  </w:style>
  <w:style w:type="character" w:customStyle="1" w:styleId="WW8Num1z6">
    <w:name w:val="WW8Num1z6"/>
    <w:rsid w:val="00FF532A"/>
  </w:style>
  <w:style w:type="character" w:customStyle="1" w:styleId="WW8Num1z7">
    <w:name w:val="WW8Num1z7"/>
    <w:rsid w:val="00FF532A"/>
  </w:style>
  <w:style w:type="character" w:customStyle="1" w:styleId="WW8Num1z8">
    <w:name w:val="WW8Num1z8"/>
    <w:rsid w:val="00FF532A"/>
  </w:style>
  <w:style w:type="character" w:customStyle="1" w:styleId="WW8Num2z0">
    <w:name w:val="WW8Num2z0"/>
    <w:rsid w:val="00FF532A"/>
  </w:style>
  <w:style w:type="character" w:customStyle="1" w:styleId="WW8Num2z1">
    <w:name w:val="WW8Num2z1"/>
    <w:rsid w:val="00FF532A"/>
  </w:style>
  <w:style w:type="character" w:customStyle="1" w:styleId="WW8Num2z2">
    <w:name w:val="WW8Num2z2"/>
    <w:rsid w:val="00FF532A"/>
  </w:style>
  <w:style w:type="character" w:customStyle="1" w:styleId="WW8Num2z3">
    <w:name w:val="WW8Num2z3"/>
    <w:rsid w:val="00FF532A"/>
  </w:style>
  <w:style w:type="character" w:customStyle="1" w:styleId="WW8Num2z4">
    <w:name w:val="WW8Num2z4"/>
    <w:rsid w:val="00FF532A"/>
  </w:style>
  <w:style w:type="character" w:customStyle="1" w:styleId="WW8Num2z5">
    <w:name w:val="WW8Num2z5"/>
    <w:rsid w:val="00FF532A"/>
  </w:style>
  <w:style w:type="character" w:customStyle="1" w:styleId="WW8Num2z6">
    <w:name w:val="WW8Num2z6"/>
    <w:rsid w:val="00FF532A"/>
  </w:style>
  <w:style w:type="character" w:customStyle="1" w:styleId="WW8Num2z7">
    <w:name w:val="WW8Num2z7"/>
    <w:rsid w:val="00FF532A"/>
  </w:style>
  <w:style w:type="character" w:customStyle="1" w:styleId="WW8Num2z8">
    <w:name w:val="WW8Num2z8"/>
    <w:rsid w:val="00FF532A"/>
  </w:style>
  <w:style w:type="character" w:customStyle="1" w:styleId="WW8Num3z0">
    <w:name w:val="WW8Num3z0"/>
    <w:rsid w:val="00FF532A"/>
    <w:rPr>
      <w:rFonts w:ascii="Century Gothic" w:hAnsi="Century Gothic" w:cs="Tahoma"/>
      <w:b/>
      <w:bCs/>
      <w:sz w:val="20"/>
      <w:szCs w:val="20"/>
      <w:lang w:eastAsia="it-IT"/>
    </w:rPr>
  </w:style>
  <w:style w:type="character" w:customStyle="1" w:styleId="WW8Num4z0">
    <w:name w:val="WW8Num4z0"/>
    <w:rsid w:val="00FF532A"/>
    <w:rPr>
      <w:rFonts w:ascii="Symbol" w:hAnsi="Symbol" w:cs="Symbol"/>
      <w:sz w:val="20"/>
      <w:szCs w:val="20"/>
      <w:shd w:val="clear" w:color="auto" w:fill="00FF00"/>
    </w:rPr>
  </w:style>
  <w:style w:type="character" w:customStyle="1" w:styleId="WW8Num5z0">
    <w:name w:val="WW8Num5z0"/>
    <w:rsid w:val="00FF532A"/>
    <w:rPr>
      <w:rFonts w:ascii="Century Gothic" w:hAnsi="Century Gothic" w:cs="Tahoma"/>
      <w:b/>
      <w:bCs/>
      <w:sz w:val="20"/>
      <w:szCs w:val="20"/>
    </w:rPr>
  </w:style>
  <w:style w:type="character" w:customStyle="1" w:styleId="WW8Num6z0">
    <w:name w:val="WW8Num6z0"/>
    <w:rsid w:val="00FF532A"/>
    <w:rPr>
      <w:rFonts w:ascii="Century Gothic" w:hAnsi="Century Gothic" w:cs="Tahoma"/>
      <w:bCs/>
      <w:sz w:val="20"/>
      <w:szCs w:val="20"/>
    </w:rPr>
  </w:style>
  <w:style w:type="character" w:customStyle="1" w:styleId="WW8Num7z0">
    <w:name w:val="WW8Num7z0"/>
    <w:rsid w:val="00FF532A"/>
    <w:rPr>
      <w:rFonts w:ascii="Century Gothic" w:hAnsi="Century Gothic" w:cs="Tahoma"/>
      <w:bCs/>
      <w:sz w:val="20"/>
      <w:szCs w:val="20"/>
    </w:rPr>
  </w:style>
  <w:style w:type="character" w:customStyle="1" w:styleId="WW8Num8z0">
    <w:name w:val="WW8Num8z0"/>
    <w:rsid w:val="00FF532A"/>
    <w:rPr>
      <w:rFonts w:ascii="Symbol" w:hAnsi="Symbol" w:cs="Symbol"/>
      <w:sz w:val="16"/>
      <w:szCs w:val="16"/>
    </w:rPr>
  </w:style>
  <w:style w:type="character" w:customStyle="1" w:styleId="WW8Num9z0">
    <w:name w:val="WW8Num9z0"/>
    <w:rsid w:val="00FF532A"/>
    <w:rPr>
      <w:rFonts w:ascii="Calibri" w:eastAsia="Century Gothic" w:hAnsi="Calibri" w:cs="Times New Roman"/>
      <w:vanish w:val="0"/>
      <w:sz w:val="20"/>
      <w:szCs w:val="20"/>
      <w:lang w:eastAsia="it-IT"/>
    </w:rPr>
  </w:style>
  <w:style w:type="character" w:customStyle="1" w:styleId="WW8Num10z0">
    <w:name w:val="WW8Num10z0"/>
    <w:rsid w:val="00FF532A"/>
    <w:rPr>
      <w:rFonts w:ascii="Symbol" w:hAnsi="Symbol" w:cs="Symbol"/>
      <w:sz w:val="20"/>
      <w:szCs w:val="20"/>
    </w:rPr>
  </w:style>
  <w:style w:type="character" w:customStyle="1" w:styleId="WW8Num11z0">
    <w:name w:val="WW8Num11z0"/>
    <w:rsid w:val="00FF532A"/>
    <w:rPr>
      <w:rFonts w:ascii="Symbol" w:hAnsi="Symbol" w:cs="Symbol"/>
      <w:color w:val="000000"/>
      <w:sz w:val="20"/>
      <w:szCs w:val="20"/>
    </w:rPr>
  </w:style>
  <w:style w:type="character" w:customStyle="1" w:styleId="WW8Num12z0">
    <w:name w:val="WW8Num12z0"/>
    <w:rsid w:val="00FF532A"/>
    <w:rPr>
      <w:rFonts w:ascii="Symbol" w:hAnsi="Symbol" w:cs="Symbol"/>
      <w:sz w:val="20"/>
      <w:szCs w:val="20"/>
    </w:rPr>
  </w:style>
  <w:style w:type="character" w:customStyle="1" w:styleId="WW8Num13z0">
    <w:name w:val="WW8Num13z0"/>
    <w:rsid w:val="00FF532A"/>
    <w:rPr>
      <w:rFonts w:ascii="Century Gothic" w:hAnsi="Century Gothic" w:cs="Tahoma"/>
      <w:b/>
      <w:bCs/>
      <w:sz w:val="20"/>
      <w:szCs w:val="20"/>
    </w:rPr>
  </w:style>
  <w:style w:type="character" w:customStyle="1" w:styleId="WW8Num14z0">
    <w:name w:val="WW8Num14z0"/>
    <w:rsid w:val="00FF532A"/>
    <w:rPr>
      <w:rFonts w:ascii="Century Gothic" w:hAnsi="Century Gothic" w:cs="Tahoma"/>
      <w:b/>
      <w:bCs/>
      <w:sz w:val="20"/>
      <w:szCs w:val="20"/>
    </w:rPr>
  </w:style>
  <w:style w:type="character" w:customStyle="1" w:styleId="WW8Num15z0">
    <w:name w:val="WW8Num15z0"/>
    <w:rsid w:val="00FF532A"/>
    <w:rPr>
      <w:rFonts w:ascii="Symbol" w:hAnsi="Symbol" w:cs="Symbol"/>
      <w:sz w:val="20"/>
      <w:szCs w:val="20"/>
    </w:rPr>
  </w:style>
  <w:style w:type="character" w:customStyle="1" w:styleId="WW8Num16z0">
    <w:name w:val="WW8Num16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17z0">
    <w:name w:val="WW8Num17z0"/>
    <w:rsid w:val="00FF532A"/>
    <w:rPr>
      <w:rFonts w:ascii="Symbol" w:hAnsi="Symbol" w:cs="Symbol"/>
      <w:sz w:val="20"/>
      <w:szCs w:val="20"/>
      <w:shd w:val="clear" w:color="auto" w:fill="00CCFF"/>
    </w:rPr>
  </w:style>
  <w:style w:type="character" w:customStyle="1" w:styleId="WW8Num18z0">
    <w:name w:val="WW8Num18z0"/>
    <w:rsid w:val="00FF532A"/>
    <w:rPr>
      <w:rFonts w:ascii="Century Gothic" w:hAnsi="Century Gothic" w:cs="Tahoma"/>
      <w:b/>
      <w:bCs/>
      <w:sz w:val="20"/>
      <w:szCs w:val="20"/>
    </w:rPr>
  </w:style>
  <w:style w:type="character" w:customStyle="1" w:styleId="WW8Num19z0">
    <w:name w:val="WW8Num19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20z0">
    <w:name w:val="WW8Num20z0"/>
    <w:rsid w:val="00FF532A"/>
    <w:rPr>
      <w:rFonts w:ascii="Symbol" w:hAnsi="Symbol" w:cs="Symbol"/>
      <w:sz w:val="20"/>
      <w:szCs w:val="20"/>
    </w:rPr>
  </w:style>
  <w:style w:type="character" w:customStyle="1" w:styleId="WW8Num21z0">
    <w:name w:val="WW8Num21z0"/>
    <w:rsid w:val="00FF532A"/>
    <w:rPr>
      <w:rFonts w:ascii="Symbol" w:hAnsi="Symbol" w:cs="Symbol"/>
      <w:sz w:val="20"/>
      <w:szCs w:val="20"/>
    </w:rPr>
  </w:style>
  <w:style w:type="character" w:customStyle="1" w:styleId="WW8Num22z0">
    <w:name w:val="WW8Num22z0"/>
    <w:rsid w:val="00FF532A"/>
    <w:rPr>
      <w:rFonts w:ascii="Symbol" w:hAnsi="Symbol" w:cs="Symbol"/>
      <w:sz w:val="20"/>
      <w:szCs w:val="20"/>
      <w:shd w:val="clear" w:color="auto" w:fill="00FF00"/>
    </w:rPr>
  </w:style>
  <w:style w:type="character" w:customStyle="1" w:styleId="WW8Num23z0">
    <w:name w:val="WW8Num23z0"/>
    <w:rsid w:val="00FF532A"/>
    <w:rPr>
      <w:rFonts w:ascii="Symbol" w:hAnsi="Symbol" w:cs="Symbol"/>
      <w:sz w:val="20"/>
      <w:szCs w:val="20"/>
    </w:rPr>
  </w:style>
  <w:style w:type="character" w:customStyle="1" w:styleId="WW8Num24z0">
    <w:name w:val="WW8Num24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25z0">
    <w:name w:val="WW8Num25z0"/>
    <w:rsid w:val="00FF532A"/>
    <w:rPr>
      <w:rFonts w:ascii="Symbol" w:hAnsi="Symbol" w:cs="Symbol"/>
      <w:sz w:val="20"/>
      <w:szCs w:val="20"/>
    </w:rPr>
  </w:style>
  <w:style w:type="character" w:customStyle="1" w:styleId="WW8Num26z0">
    <w:name w:val="WW8Num26z0"/>
    <w:rsid w:val="00FF532A"/>
    <w:rPr>
      <w:rFonts w:ascii="Century Gothic" w:hAnsi="Century Gothic" w:cs="Century Gothic"/>
      <w:b/>
      <w:bCs/>
      <w:sz w:val="20"/>
      <w:szCs w:val="20"/>
    </w:rPr>
  </w:style>
  <w:style w:type="character" w:customStyle="1" w:styleId="WW8Num26z1">
    <w:name w:val="WW8Num26z1"/>
    <w:rsid w:val="00FF532A"/>
  </w:style>
  <w:style w:type="character" w:customStyle="1" w:styleId="WW8Num26z2">
    <w:name w:val="WW8Num26z2"/>
    <w:rsid w:val="00FF532A"/>
  </w:style>
  <w:style w:type="character" w:customStyle="1" w:styleId="WW8Num26z3">
    <w:name w:val="WW8Num26z3"/>
    <w:rsid w:val="00FF532A"/>
  </w:style>
  <w:style w:type="character" w:customStyle="1" w:styleId="WW8Num26z4">
    <w:name w:val="WW8Num26z4"/>
    <w:rsid w:val="00FF532A"/>
  </w:style>
  <w:style w:type="character" w:customStyle="1" w:styleId="WW8Num26z5">
    <w:name w:val="WW8Num26z5"/>
    <w:rsid w:val="00FF532A"/>
  </w:style>
  <w:style w:type="character" w:customStyle="1" w:styleId="WW8Num26z6">
    <w:name w:val="WW8Num26z6"/>
    <w:rsid w:val="00FF532A"/>
  </w:style>
  <w:style w:type="character" w:customStyle="1" w:styleId="WW8Num26z7">
    <w:name w:val="WW8Num26z7"/>
    <w:rsid w:val="00FF532A"/>
  </w:style>
  <w:style w:type="character" w:customStyle="1" w:styleId="WW8Num26z8">
    <w:name w:val="WW8Num26z8"/>
    <w:rsid w:val="00FF532A"/>
  </w:style>
  <w:style w:type="character" w:customStyle="1" w:styleId="WW8Num27z0">
    <w:name w:val="WW8Num27z0"/>
    <w:rsid w:val="00FF532A"/>
  </w:style>
  <w:style w:type="character" w:customStyle="1" w:styleId="WW8Num27z1">
    <w:name w:val="WW8Num27z1"/>
    <w:rsid w:val="00FF532A"/>
  </w:style>
  <w:style w:type="character" w:customStyle="1" w:styleId="WW8Num27z2">
    <w:name w:val="WW8Num27z2"/>
    <w:rsid w:val="00FF532A"/>
  </w:style>
  <w:style w:type="character" w:customStyle="1" w:styleId="WW8Num27z3">
    <w:name w:val="WW8Num27z3"/>
    <w:rsid w:val="00FF532A"/>
  </w:style>
  <w:style w:type="character" w:customStyle="1" w:styleId="WW8Num27z4">
    <w:name w:val="WW8Num27z4"/>
    <w:rsid w:val="00FF532A"/>
  </w:style>
  <w:style w:type="character" w:customStyle="1" w:styleId="WW8Num27z5">
    <w:name w:val="WW8Num27z5"/>
    <w:rsid w:val="00FF532A"/>
  </w:style>
  <w:style w:type="character" w:customStyle="1" w:styleId="WW8Num27z6">
    <w:name w:val="WW8Num27z6"/>
    <w:rsid w:val="00FF532A"/>
  </w:style>
  <w:style w:type="character" w:customStyle="1" w:styleId="WW8Num27z7">
    <w:name w:val="WW8Num27z7"/>
    <w:rsid w:val="00FF532A"/>
  </w:style>
  <w:style w:type="character" w:customStyle="1" w:styleId="WW8Num27z8">
    <w:name w:val="WW8Num27z8"/>
    <w:rsid w:val="00FF532A"/>
  </w:style>
  <w:style w:type="character" w:customStyle="1" w:styleId="WW8Num28z0">
    <w:name w:val="WW8Num28z0"/>
    <w:rsid w:val="00FF532A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30z0">
    <w:name w:val="WW8Num30z0"/>
    <w:rsid w:val="00FF532A"/>
    <w:rPr>
      <w:rFonts w:ascii="Century Gothic" w:hAnsi="Century Gothic" w:cs="Century Gothic"/>
      <w:b/>
      <w:bCs/>
      <w:sz w:val="20"/>
      <w:szCs w:val="20"/>
    </w:rPr>
  </w:style>
  <w:style w:type="character" w:customStyle="1" w:styleId="WW8Num30z1">
    <w:name w:val="WW8Num30z1"/>
    <w:rsid w:val="00FF532A"/>
  </w:style>
  <w:style w:type="character" w:customStyle="1" w:styleId="WW8Num30z2">
    <w:name w:val="WW8Num30z2"/>
    <w:rsid w:val="00FF532A"/>
  </w:style>
  <w:style w:type="character" w:customStyle="1" w:styleId="WW8Num30z3">
    <w:name w:val="WW8Num30z3"/>
    <w:rsid w:val="00FF532A"/>
  </w:style>
  <w:style w:type="character" w:customStyle="1" w:styleId="WW8Num30z4">
    <w:name w:val="WW8Num30z4"/>
    <w:rsid w:val="00FF532A"/>
  </w:style>
  <w:style w:type="character" w:customStyle="1" w:styleId="WW8Num30z5">
    <w:name w:val="WW8Num30z5"/>
    <w:rsid w:val="00FF532A"/>
  </w:style>
  <w:style w:type="character" w:customStyle="1" w:styleId="WW8Num30z6">
    <w:name w:val="WW8Num30z6"/>
    <w:rsid w:val="00FF532A"/>
  </w:style>
  <w:style w:type="character" w:customStyle="1" w:styleId="WW8Num30z7">
    <w:name w:val="WW8Num30z7"/>
    <w:rsid w:val="00FF532A"/>
  </w:style>
  <w:style w:type="character" w:customStyle="1" w:styleId="WW8Num30z8">
    <w:name w:val="WW8Num30z8"/>
    <w:rsid w:val="00FF532A"/>
  </w:style>
  <w:style w:type="character" w:customStyle="1" w:styleId="WW8Num25z1">
    <w:name w:val="WW8Num25z1"/>
    <w:rsid w:val="00FF532A"/>
  </w:style>
  <w:style w:type="character" w:customStyle="1" w:styleId="WW8Num25z2">
    <w:name w:val="WW8Num25z2"/>
    <w:rsid w:val="00FF532A"/>
  </w:style>
  <w:style w:type="character" w:customStyle="1" w:styleId="WW8Num25z3">
    <w:name w:val="WW8Num25z3"/>
    <w:rsid w:val="00FF532A"/>
  </w:style>
  <w:style w:type="character" w:customStyle="1" w:styleId="WW8Num25z4">
    <w:name w:val="WW8Num25z4"/>
    <w:rsid w:val="00FF532A"/>
  </w:style>
  <w:style w:type="character" w:customStyle="1" w:styleId="WW8Num25z5">
    <w:name w:val="WW8Num25z5"/>
    <w:rsid w:val="00FF532A"/>
  </w:style>
  <w:style w:type="character" w:customStyle="1" w:styleId="WW8Num25z6">
    <w:name w:val="WW8Num25z6"/>
    <w:rsid w:val="00FF532A"/>
  </w:style>
  <w:style w:type="character" w:customStyle="1" w:styleId="WW8Num25z7">
    <w:name w:val="WW8Num25z7"/>
    <w:rsid w:val="00FF532A"/>
  </w:style>
  <w:style w:type="character" w:customStyle="1" w:styleId="WW8Num25z8">
    <w:name w:val="WW8Num25z8"/>
    <w:rsid w:val="00FF532A"/>
  </w:style>
  <w:style w:type="character" w:customStyle="1" w:styleId="WW8Num28z1">
    <w:name w:val="WW8Num28z1"/>
    <w:rsid w:val="00FF532A"/>
    <w:rPr>
      <w:rFonts w:ascii="Courier New" w:hAnsi="Courier New" w:cs="Courier New"/>
    </w:rPr>
  </w:style>
  <w:style w:type="character" w:customStyle="1" w:styleId="WW8Num28z2">
    <w:name w:val="WW8Num28z2"/>
    <w:rsid w:val="00FF532A"/>
    <w:rPr>
      <w:rFonts w:ascii="Wingdings" w:hAnsi="Wingdings" w:cs="Wingdings"/>
    </w:rPr>
  </w:style>
  <w:style w:type="character" w:customStyle="1" w:styleId="WW8Num29z1">
    <w:name w:val="WW8Num29z1"/>
    <w:rsid w:val="00FF532A"/>
    <w:rPr>
      <w:rFonts w:ascii="Century Gothic" w:eastAsia="Times New Roman" w:hAnsi="Century Gothic" w:cs="Tahoma"/>
    </w:rPr>
  </w:style>
  <w:style w:type="character" w:customStyle="1" w:styleId="WW8Num29z2">
    <w:name w:val="WW8Num29z2"/>
    <w:rsid w:val="00FF532A"/>
    <w:rPr>
      <w:rFonts w:ascii="Wingdings" w:hAnsi="Wingdings" w:cs="Wingdings"/>
    </w:rPr>
  </w:style>
  <w:style w:type="character" w:customStyle="1" w:styleId="WW8Num29z3">
    <w:name w:val="WW8Num29z3"/>
    <w:rsid w:val="00FF532A"/>
    <w:rPr>
      <w:rFonts w:ascii="Symbol" w:hAnsi="Symbol" w:cs="Symbol"/>
    </w:rPr>
  </w:style>
  <w:style w:type="character" w:customStyle="1" w:styleId="WW8Num29z4">
    <w:name w:val="WW8Num29z4"/>
    <w:rsid w:val="00FF532A"/>
    <w:rPr>
      <w:rFonts w:ascii="Courier New" w:hAnsi="Courier New" w:cs="Courier New"/>
    </w:rPr>
  </w:style>
  <w:style w:type="character" w:customStyle="1" w:styleId="WW8Num31z0">
    <w:name w:val="WW8Num31z0"/>
    <w:rsid w:val="00FF532A"/>
    <w:rPr>
      <w:rFonts w:ascii="Symbol" w:hAnsi="Symbol" w:cs="Symbol"/>
      <w:color w:val="000000"/>
      <w:sz w:val="20"/>
      <w:szCs w:val="20"/>
    </w:rPr>
  </w:style>
  <w:style w:type="character" w:customStyle="1" w:styleId="WW8Num31z1">
    <w:name w:val="WW8Num31z1"/>
    <w:rsid w:val="00FF532A"/>
    <w:rPr>
      <w:rFonts w:ascii="Courier New" w:hAnsi="Courier New" w:cs="Courier New"/>
    </w:rPr>
  </w:style>
  <w:style w:type="character" w:customStyle="1" w:styleId="WW8Num31z2">
    <w:name w:val="WW8Num31z2"/>
    <w:rsid w:val="00FF532A"/>
    <w:rPr>
      <w:rFonts w:ascii="Wingdings" w:hAnsi="Wingdings" w:cs="Wingdings"/>
    </w:rPr>
  </w:style>
  <w:style w:type="character" w:customStyle="1" w:styleId="WW8Num32z0">
    <w:name w:val="WW8Num32z0"/>
    <w:rsid w:val="00FF532A"/>
    <w:rPr>
      <w:rFonts w:ascii="Symbol" w:hAnsi="Symbol" w:cs="Symbol"/>
      <w:sz w:val="20"/>
      <w:szCs w:val="20"/>
    </w:rPr>
  </w:style>
  <w:style w:type="character" w:customStyle="1" w:styleId="WW8Num32z1">
    <w:name w:val="WW8Num32z1"/>
    <w:rsid w:val="00FF532A"/>
    <w:rPr>
      <w:rFonts w:ascii="Courier New" w:hAnsi="Courier New" w:cs="Courier New"/>
    </w:rPr>
  </w:style>
  <w:style w:type="character" w:customStyle="1" w:styleId="WW8Num32z2">
    <w:name w:val="WW8Num32z2"/>
    <w:rsid w:val="00FF532A"/>
    <w:rPr>
      <w:rFonts w:ascii="Wingdings" w:hAnsi="Wingdings" w:cs="Wingdings"/>
    </w:rPr>
  </w:style>
  <w:style w:type="character" w:customStyle="1" w:styleId="WW8Num33z0">
    <w:name w:val="WW8Num33z0"/>
    <w:rsid w:val="00FF532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3z2">
    <w:name w:val="WW8Num33z2"/>
    <w:rsid w:val="00FF532A"/>
    <w:rPr>
      <w:rFonts w:ascii="Wingdings" w:hAnsi="Wingdings" w:cs="Wingdings"/>
    </w:rPr>
  </w:style>
  <w:style w:type="character" w:customStyle="1" w:styleId="WW8Num33z3">
    <w:name w:val="WW8Num33z3"/>
    <w:rsid w:val="00FF532A"/>
    <w:rPr>
      <w:rFonts w:ascii="Symbol" w:hAnsi="Symbol" w:cs="Symbol"/>
    </w:rPr>
  </w:style>
  <w:style w:type="character" w:customStyle="1" w:styleId="WW8Num33z4">
    <w:name w:val="WW8Num33z4"/>
    <w:rsid w:val="00FF532A"/>
    <w:rPr>
      <w:rFonts w:ascii="Courier New" w:hAnsi="Courier New" w:cs="Courier New"/>
    </w:rPr>
  </w:style>
  <w:style w:type="character" w:customStyle="1" w:styleId="WW8Num34z0">
    <w:name w:val="WW8Num34z0"/>
    <w:rsid w:val="00FF532A"/>
    <w:rPr>
      <w:rFonts w:ascii="Century Gothic" w:hAnsi="Century Gothic" w:cs="Tahoma"/>
      <w:bCs/>
      <w:sz w:val="20"/>
      <w:szCs w:val="20"/>
    </w:rPr>
  </w:style>
  <w:style w:type="character" w:customStyle="1" w:styleId="WW8Num34z1">
    <w:name w:val="WW8Num34z1"/>
    <w:rsid w:val="00FF532A"/>
  </w:style>
  <w:style w:type="character" w:customStyle="1" w:styleId="WW8Num34z2">
    <w:name w:val="WW8Num34z2"/>
    <w:rsid w:val="00FF532A"/>
  </w:style>
  <w:style w:type="character" w:customStyle="1" w:styleId="WW8Num34z3">
    <w:name w:val="WW8Num34z3"/>
    <w:rsid w:val="00FF532A"/>
  </w:style>
  <w:style w:type="character" w:customStyle="1" w:styleId="WW8Num34z4">
    <w:name w:val="WW8Num34z4"/>
    <w:rsid w:val="00FF532A"/>
  </w:style>
  <w:style w:type="character" w:customStyle="1" w:styleId="WW8Num34z5">
    <w:name w:val="WW8Num34z5"/>
    <w:rsid w:val="00FF532A"/>
  </w:style>
  <w:style w:type="character" w:customStyle="1" w:styleId="WW8Num34z6">
    <w:name w:val="WW8Num34z6"/>
    <w:rsid w:val="00FF532A"/>
  </w:style>
  <w:style w:type="character" w:customStyle="1" w:styleId="WW8Num34z7">
    <w:name w:val="WW8Num34z7"/>
    <w:rsid w:val="00FF532A"/>
  </w:style>
  <w:style w:type="character" w:customStyle="1" w:styleId="WW8Num34z8">
    <w:name w:val="WW8Num34z8"/>
    <w:rsid w:val="00FF532A"/>
  </w:style>
  <w:style w:type="character" w:customStyle="1" w:styleId="WW8Num35z0">
    <w:name w:val="WW8Num35z0"/>
    <w:rsid w:val="00FF532A"/>
    <w:rPr>
      <w:rFonts w:ascii="Century Gothic" w:hAnsi="Century Gothic" w:cs="Tahoma"/>
      <w:b/>
      <w:bCs/>
      <w:sz w:val="20"/>
      <w:szCs w:val="20"/>
    </w:rPr>
  </w:style>
  <w:style w:type="character" w:customStyle="1" w:styleId="WW8Num35z1">
    <w:name w:val="WW8Num35z1"/>
    <w:rsid w:val="00FF532A"/>
  </w:style>
  <w:style w:type="character" w:customStyle="1" w:styleId="WW8Num35z2">
    <w:name w:val="WW8Num35z2"/>
    <w:rsid w:val="00FF532A"/>
  </w:style>
  <w:style w:type="character" w:customStyle="1" w:styleId="WW8Num35z3">
    <w:name w:val="WW8Num35z3"/>
    <w:rsid w:val="00FF532A"/>
  </w:style>
  <w:style w:type="character" w:customStyle="1" w:styleId="WW8Num35z4">
    <w:name w:val="WW8Num35z4"/>
    <w:rsid w:val="00FF532A"/>
  </w:style>
  <w:style w:type="character" w:customStyle="1" w:styleId="WW8Num35z5">
    <w:name w:val="WW8Num35z5"/>
    <w:rsid w:val="00FF532A"/>
  </w:style>
  <w:style w:type="character" w:customStyle="1" w:styleId="WW8Num35z6">
    <w:name w:val="WW8Num35z6"/>
    <w:rsid w:val="00FF532A"/>
  </w:style>
  <w:style w:type="character" w:customStyle="1" w:styleId="WW8Num35z7">
    <w:name w:val="WW8Num35z7"/>
    <w:rsid w:val="00FF532A"/>
  </w:style>
  <w:style w:type="character" w:customStyle="1" w:styleId="WW8Num35z8">
    <w:name w:val="WW8Num35z8"/>
    <w:rsid w:val="00FF532A"/>
  </w:style>
  <w:style w:type="character" w:customStyle="1" w:styleId="WW8Num36z0">
    <w:name w:val="WW8Num36z0"/>
    <w:rsid w:val="00FF532A"/>
    <w:rPr>
      <w:rFonts w:ascii="Symbol" w:hAnsi="Symbol" w:cs="Symbol"/>
    </w:rPr>
  </w:style>
  <w:style w:type="character" w:customStyle="1" w:styleId="WW8Num36z1">
    <w:name w:val="WW8Num36z1"/>
    <w:rsid w:val="00FF532A"/>
    <w:rPr>
      <w:rFonts w:ascii="Courier New" w:hAnsi="Courier New" w:cs="Courier New"/>
    </w:rPr>
  </w:style>
  <w:style w:type="character" w:customStyle="1" w:styleId="WW8Num36z2">
    <w:name w:val="WW8Num36z2"/>
    <w:rsid w:val="00FF532A"/>
    <w:rPr>
      <w:rFonts w:ascii="Wingdings" w:hAnsi="Wingdings" w:cs="Wingdings"/>
    </w:rPr>
  </w:style>
  <w:style w:type="character" w:customStyle="1" w:styleId="WW8Num37z0">
    <w:name w:val="WW8Num37z0"/>
    <w:rsid w:val="00FF532A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FF532A"/>
    <w:rPr>
      <w:rFonts w:ascii="Courier New" w:hAnsi="Courier New" w:cs="Courier New"/>
    </w:rPr>
  </w:style>
  <w:style w:type="character" w:customStyle="1" w:styleId="WW8Num37z2">
    <w:name w:val="WW8Num37z2"/>
    <w:rsid w:val="00FF532A"/>
    <w:rPr>
      <w:rFonts w:ascii="Wingdings" w:hAnsi="Wingdings" w:cs="Wingdings"/>
    </w:rPr>
  </w:style>
  <w:style w:type="character" w:customStyle="1" w:styleId="WW8Num38z0">
    <w:name w:val="WW8Num38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38z1">
    <w:name w:val="WW8Num38z1"/>
    <w:rsid w:val="00FF532A"/>
    <w:rPr>
      <w:rFonts w:ascii="Courier New" w:hAnsi="Courier New" w:cs="Courier New"/>
    </w:rPr>
  </w:style>
  <w:style w:type="character" w:customStyle="1" w:styleId="WW8Num38z2">
    <w:name w:val="WW8Num38z2"/>
    <w:rsid w:val="00FF532A"/>
    <w:rPr>
      <w:rFonts w:ascii="Wingdings" w:hAnsi="Wingdings" w:cs="Wingdings"/>
    </w:rPr>
  </w:style>
  <w:style w:type="character" w:customStyle="1" w:styleId="WW8Num39z0">
    <w:name w:val="WW8Num39z0"/>
    <w:rsid w:val="00FF532A"/>
    <w:rPr>
      <w:rFonts w:ascii="Symbol" w:hAnsi="Symbol" w:cs="Symbol"/>
      <w:sz w:val="20"/>
      <w:szCs w:val="20"/>
    </w:rPr>
  </w:style>
  <w:style w:type="character" w:customStyle="1" w:styleId="WW8Num39z1">
    <w:name w:val="WW8Num39z1"/>
    <w:rsid w:val="00FF532A"/>
    <w:rPr>
      <w:rFonts w:ascii="Courier New" w:hAnsi="Courier New" w:cs="Courier New"/>
    </w:rPr>
  </w:style>
  <w:style w:type="character" w:customStyle="1" w:styleId="WW8Num39z2">
    <w:name w:val="WW8Num39z2"/>
    <w:rsid w:val="00FF532A"/>
    <w:rPr>
      <w:rFonts w:ascii="Wingdings" w:hAnsi="Wingdings" w:cs="Wingdings"/>
    </w:rPr>
  </w:style>
  <w:style w:type="character" w:customStyle="1" w:styleId="WW8Num40z0">
    <w:name w:val="WW8Num40z0"/>
    <w:rsid w:val="00FF532A"/>
    <w:rPr>
      <w:rFonts w:ascii="Century Gothic" w:hAnsi="Century Gothic" w:cs="Tahoma"/>
      <w:bCs/>
      <w:sz w:val="20"/>
      <w:szCs w:val="20"/>
    </w:rPr>
  </w:style>
  <w:style w:type="character" w:customStyle="1" w:styleId="WW8Num40z1">
    <w:name w:val="WW8Num40z1"/>
    <w:rsid w:val="00FF532A"/>
  </w:style>
  <w:style w:type="character" w:customStyle="1" w:styleId="WW8Num40z2">
    <w:name w:val="WW8Num40z2"/>
    <w:rsid w:val="00FF532A"/>
  </w:style>
  <w:style w:type="character" w:customStyle="1" w:styleId="WW8Num40z3">
    <w:name w:val="WW8Num40z3"/>
    <w:rsid w:val="00FF532A"/>
  </w:style>
  <w:style w:type="character" w:customStyle="1" w:styleId="WW8Num40z4">
    <w:name w:val="WW8Num40z4"/>
    <w:rsid w:val="00FF532A"/>
  </w:style>
  <w:style w:type="character" w:customStyle="1" w:styleId="WW8Num40z5">
    <w:name w:val="WW8Num40z5"/>
    <w:rsid w:val="00FF532A"/>
  </w:style>
  <w:style w:type="character" w:customStyle="1" w:styleId="WW8Num40z6">
    <w:name w:val="WW8Num40z6"/>
    <w:rsid w:val="00FF532A"/>
  </w:style>
  <w:style w:type="character" w:customStyle="1" w:styleId="WW8Num40z7">
    <w:name w:val="WW8Num40z7"/>
    <w:rsid w:val="00FF532A"/>
  </w:style>
  <w:style w:type="character" w:customStyle="1" w:styleId="WW8Num40z8">
    <w:name w:val="WW8Num40z8"/>
    <w:rsid w:val="00FF532A"/>
  </w:style>
  <w:style w:type="character" w:customStyle="1" w:styleId="WW8Num41z0">
    <w:name w:val="WW8Num41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41z1">
    <w:name w:val="WW8Num41z1"/>
    <w:rsid w:val="00FF532A"/>
    <w:rPr>
      <w:rFonts w:ascii="Courier New" w:hAnsi="Courier New" w:cs="Courier New"/>
    </w:rPr>
  </w:style>
  <w:style w:type="character" w:customStyle="1" w:styleId="WW8Num41z2">
    <w:name w:val="WW8Num41z2"/>
    <w:rsid w:val="00FF532A"/>
    <w:rPr>
      <w:rFonts w:ascii="Wingdings" w:hAnsi="Wingdings" w:cs="Wingdings"/>
    </w:rPr>
  </w:style>
  <w:style w:type="character" w:customStyle="1" w:styleId="WW8Num42z0">
    <w:name w:val="WW8Num42z0"/>
    <w:rsid w:val="00FF532A"/>
    <w:rPr>
      <w:rFonts w:ascii="Symbol" w:hAnsi="Symbol" w:cs="Symbol"/>
      <w:sz w:val="20"/>
      <w:szCs w:val="20"/>
    </w:rPr>
  </w:style>
  <w:style w:type="character" w:customStyle="1" w:styleId="WW8Num42z1">
    <w:name w:val="WW8Num42z1"/>
    <w:rsid w:val="00FF532A"/>
    <w:rPr>
      <w:rFonts w:ascii="Century Gothic" w:eastAsia="Times New Roman" w:hAnsi="Century Gothic" w:cs="Tahoma"/>
    </w:rPr>
  </w:style>
  <w:style w:type="character" w:customStyle="1" w:styleId="WW8Num42z2">
    <w:name w:val="WW8Num42z2"/>
    <w:rsid w:val="00FF532A"/>
    <w:rPr>
      <w:rFonts w:ascii="Wingdings" w:hAnsi="Wingdings" w:cs="Wingdings"/>
    </w:rPr>
  </w:style>
  <w:style w:type="character" w:customStyle="1" w:styleId="WW8Num42z4">
    <w:name w:val="WW8Num42z4"/>
    <w:rsid w:val="00FF532A"/>
    <w:rPr>
      <w:rFonts w:ascii="Courier New" w:hAnsi="Courier New" w:cs="Courier New"/>
    </w:rPr>
  </w:style>
  <w:style w:type="character" w:customStyle="1" w:styleId="WW8Num43z0">
    <w:name w:val="WW8Num43z0"/>
    <w:rsid w:val="00FF532A"/>
    <w:rPr>
      <w:rFonts w:ascii="Symbol" w:hAnsi="Symbol" w:cs="Symbol"/>
      <w:sz w:val="20"/>
      <w:szCs w:val="20"/>
    </w:rPr>
  </w:style>
  <w:style w:type="character" w:customStyle="1" w:styleId="WW8Num43z1">
    <w:name w:val="WW8Num43z1"/>
    <w:rsid w:val="00FF532A"/>
    <w:rPr>
      <w:rFonts w:ascii="Courier New" w:hAnsi="Courier New" w:cs="Courier New"/>
    </w:rPr>
  </w:style>
  <w:style w:type="character" w:customStyle="1" w:styleId="WW8Num43z2">
    <w:name w:val="WW8Num43z2"/>
    <w:rsid w:val="00FF532A"/>
    <w:rPr>
      <w:rFonts w:ascii="Wingdings" w:hAnsi="Wingdings" w:cs="Wingdings"/>
    </w:rPr>
  </w:style>
  <w:style w:type="character" w:customStyle="1" w:styleId="WW8Num44z0">
    <w:name w:val="WW8Num44z0"/>
    <w:rsid w:val="00FF532A"/>
    <w:rPr>
      <w:rFonts w:ascii="Symbol" w:hAnsi="Symbol" w:cs="Symbol"/>
      <w:sz w:val="20"/>
      <w:szCs w:val="20"/>
    </w:rPr>
  </w:style>
  <w:style w:type="character" w:customStyle="1" w:styleId="WW8Num44z1">
    <w:name w:val="WW8Num44z1"/>
    <w:rsid w:val="00FF532A"/>
    <w:rPr>
      <w:rFonts w:ascii="Courier New" w:hAnsi="Courier New" w:cs="Courier New"/>
    </w:rPr>
  </w:style>
  <w:style w:type="character" w:customStyle="1" w:styleId="WW8Num44z2">
    <w:name w:val="WW8Num44z2"/>
    <w:rsid w:val="00FF532A"/>
    <w:rPr>
      <w:rFonts w:ascii="Wingdings" w:hAnsi="Wingdings" w:cs="Wingdings"/>
    </w:rPr>
  </w:style>
  <w:style w:type="character" w:customStyle="1" w:styleId="WW8Num45z0">
    <w:name w:val="WW8Num45z0"/>
    <w:rsid w:val="00FF532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FF532A"/>
    <w:rPr>
      <w:rFonts w:ascii="Courier New" w:hAnsi="Courier New" w:cs="Courier New"/>
    </w:rPr>
  </w:style>
  <w:style w:type="character" w:customStyle="1" w:styleId="WW8Num45z2">
    <w:name w:val="WW8Num45z2"/>
    <w:rsid w:val="00FF532A"/>
    <w:rPr>
      <w:rFonts w:ascii="Wingdings" w:hAnsi="Wingdings" w:cs="Wingdings"/>
    </w:rPr>
  </w:style>
  <w:style w:type="character" w:customStyle="1" w:styleId="WW8Num46z0">
    <w:name w:val="WW8Num46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46z1">
    <w:name w:val="WW8Num46z1"/>
    <w:rsid w:val="00FF532A"/>
    <w:rPr>
      <w:rFonts w:ascii="Courier New" w:hAnsi="Courier New" w:cs="Courier New"/>
    </w:rPr>
  </w:style>
  <w:style w:type="character" w:customStyle="1" w:styleId="WW8Num46z2">
    <w:name w:val="WW8Num46z2"/>
    <w:rsid w:val="00FF532A"/>
    <w:rPr>
      <w:rFonts w:ascii="Wingdings" w:hAnsi="Wingdings" w:cs="Wingdings"/>
    </w:rPr>
  </w:style>
  <w:style w:type="character" w:customStyle="1" w:styleId="WW8Num47z0">
    <w:name w:val="WW8Num47z0"/>
    <w:rsid w:val="00FF532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FF532A"/>
    <w:rPr>
      <w:rFonts w:ascii="Courier New" w:hAnsi="Courier New" w:cs="Courier New"/>
    </w:rPr>
  </w:style>
  <w:style w:type="character" w:customStyle="1" w:styleId="WW8Num47z2">
    <w:name w:val="WW8Num47z2"/>
    <w:rsid w:val="00FF532A"/>
    <w:rPr>
      <w:rFonts w:ascii="Wingdings" w:hAnsi="Wingdings" w:cs="Wingdings"/>
    </w:rPr>
  </w:style>
  <w:style w:type="character" w:customStyle="1" w:styleId="WW8Num48z0">
    <w:name w:val="WW8Num48z0"/>
    <w:rsid w:val="00FF532A"/>
    <w:rPr>
      <w:rFonts w:ascii="Symbol" w:hAnsi="Symbol" w:cs="Symbol"/>
      <w:sz w:val="20"/>
      <w:szCs w:val="20"/>
      <w:shd w:val="clear" w:color="auto" w:fill="00FFFF"/>
    </w:rPr>
  </w:style>
  <w:style w:type="character" w:customStyle="1" w:styleId="WW8Num48z1">
    <w:name w:val="WW8Num48z1"/>
    <w:rsid w:val="00FF532A"/>
    <w:rPr>
      <w:rFonts w:ascii="Tahoma" w:eastAsia="Times New Roman" w:hAnsi="Tahoma" w:cs="Tahoma"/>
    </w:rPr>
  </w:style>
  <w:style w:type="character" w:customStyle="1" w:styleId="WW8Num48z2">
    <w:name w:val="WW8Num48z2"/>
    <w:rsid w:val="00FF532A"/>
    <w:rPr>
      <w:rFonts w:ascii="Wingdings" w:hAnsi="Wingdings" w:cs="Wingdings"/>
    </w:rPr>
  </w:style>
  <w:style w:type="character" w:customStyle="1" w:styleId="WW8Num48z4">
    <w:name w:val="WW8Num48z4"/>
    <w:rsid w:val="00FF532A"/>
    <w:rPr>
      <w:rFonts w:ascii="Courier New" w:hAnsi="Courier New" w:cs="Courier New"/>
    </w:rPr>
  </w:style>
  <w:style w:type="character" w:customStyle="1" w:styleId="Carpredefinitoparagrafo2">
    <w:name w:val="Car. predefinito paragrafo2"/>
    <w:rsid w:val="00FF532A"/>
  </w:style>
  <w:style w:type="character" w:customStyle="1" w:styleId="WW8Num3z1">
    <w:name w:val="WW8Num3z1"/>
    <w:rsid w:val="00FF532A"/>
  </w:style>
  <w:style w:type="character" w:customStyle="1" w:styleId="WW8Num3z2">
    <w:name w:val="WW8Num3z2"/>
    <w:rsid w:val="00FF532A"/>
  </w:style>
  <w:style w:type="character" w:customStyle="1" w:styleId="WW8Num3z3">
    <w:name w:val="WW8Num3z3"/>
    <w:rsid w:val="00FF532A"/>
  </w:style>
  <w:style w:type="character" w:customStyle="1" w:styleId="WW8Num3z4">
    <w:name w:val="WW8Num3z4"/>
    <w:rsid w:val="00FF532A"/>
  </w:style>
  <w:style w:type="character" w:customStyle="1" w:styleId="WW8Num3z5">
    <w:name w:val="WW8Num3z5"/>
    <w:rsid w:val="00FF532A"/>
  </w:style>
  <w:style w:type="character" w:customStyle="1" w:styleId="WW8Num3z6">
    <w:name w:val="WW8Num3z6"/>
    <w:rsid w:val="00FF532A"/>
  </w:style>
  <w:style w:type="character" w:customStyle="1" w:styleId="WW8Num3z7">
    <w:name w:val="WW8Num3z7"/>
    <w:rsid w:val="00FF532A"/>
  </w:style>
  <w:style w:type="character" w:customStyle="1" w:styleId="WW8Num3z8">
    <w:name w:val="WW8Num3z8"/>
    <w:rsid w:val="00FF532A"/>
  </w:style>
  <w:style w:type="character" w:customStyle="1" w:styleId="WW8Num4z1">
    <w:name w:val="WW8Num4z1"/>
    <w:rsid w:val="00FF532A"/>
  </w:style>
  <w:style w:type="character" w:customStyle="1" w:styleId="WW8Num4z2">
    <w:name w:val="WW8Num4z2"/>
    <w:rsid w:val="00FF532A"/>
  </w:style>
  <w:style w:type="character" w:customStyle="1" w:styleId="WW8Num4z3">
    <w:name w:val="WW8Num4z3"/>
    <w:rsid w:val="00FF532A"/>
  </w:style>
  <w:style w:type="character" w:customStyle="1" w:styleId="WW8Num4z4">
    <w:name w:val="WW8Num4z4"/>
    <w:rsid w:val="00FF532A"/>
  </w:style>
  <w:style w:type="character" w:customStyle="1" w:styleId="WW8Num4z5">
    <w:name w:val="WW8Num4z5"/>
    <w:rsid w:val="00FF532A"/>
  </w:style>
  <w:style w:type="character" w:customStyle="1" w:styleId="WW8Num4z6">
    <w:name w:val="WW8Num4z6"/>
    <w:rsid w:val="00FF532A"/>
  </w:style>
  <w:style w:type="character" w:customStyle="1" w:styleId="WW8Num4z7">
    <w:name w:val="WW8Num4z7"/>
    <w:rsid w:val="00FF532A"/>
  </w:style>
  <w:style w:type="character" w:customStyle="1" w:styleId="WW8Num4z8">
    <w:name w:val="WW8Num4z8"/>
    <w:rsid w:val="00FF532A"/>
  </w:style>
  <w:style w:type="character" w:customStyle="1" w:styleId="WW8Num5z1">
    <w:name w:val="WW8Num5z1"/>
    <w:rsid w:val="00FF532A"/>
  </w:style>
  <w:style w:type="character" w:customStyle="1" w:styleId="WW8Num5z2">
    <w:name w:val="WW8Num5z2"/>
    <w:rsid w:val="00FF532A"/>
  </w:style>
  <w:style w:type="character" w:customStyle="1" w:styleId="WW8Num5z3">
    <w:name w:val="WW8Num5z3"/>
    <w:rsid w:val="00FF532A"/>
  </w:style>
  <w:style w:type="character" w:customStyle="1" w:styleId="WW8Num5z4">
    <w:name w:val="WW8Num5z4"/>
    <w:rsid w:val="00FF532A"/>
  </w:style>
  <w:style w:type="character" w:customStyle="1" w:styleId="WW8Num5z5">
    <w:name w:val="WW8Num5z5"/>
    <w:rsid w:val="00FF532A"/>
  </w:style>
  <w:style w:type="character" w:customStyle="1" w:styleId="WW8Num5z6">
    <w:name w:val="WW8Num5z6"/>
    <w:rsid w:val="00FF532A"/>
  </w:style>
  <w:style w:type="character" w:customStyle="1" w:styleId="WW8Num5z7">
    <w:name w:val="WW8Num5z7"/>
    <w:rsid w:val="00FF532A"/>
  </w:style>
  <w:style w:type="character" w:customStyle="1" w:styleId="WW8Num5z8">
    <w:name w:val="WW8Num5z8"/>
    <w:rsid w:val="00FF532A"/>
  </w:style>
  <w:style w:type="character" w:customStyle="1" w:styleId="WW8Num7z1">
    <w:name w:val="WW8Num7z1"/>
    <w:rsid w:val="00FF532A"/>
    <w:rPr>
      <w:rFonts w:ascii="Courier New" w:hAnsi="Courier New" w:cs="Courier New"/>
    </w:rPr>
  </w:style>
  <w:style w:type="character" w:customStyle="1" w:styleId="WW8Num7z2">
    <w:name w:val="WW8Num7z2"/>
    <w:rsid w:val="00FF532A"/>
    <w:rPr>
      <w:rFonts w:ascii="Wingdings" w:hAnsi="Wingdings" w:cs="Wingdings"/>
    </w:rPr>
  </w:style>
  <w:style w:type="character" w:customStyle="1" w:styleId="WW8Num8z1">
    <w:name w:val="WW8Num8z1"/>
    <w:rsid w:val="00FF532A"/>
  </w:style>
  <w:style w:type="character" w:customStyle="1" w:styleId="WW8Num8z2">
    <w:name w:val="WW8Num8z2"/>
    <w:rsid w:val="00FF532A"/>
  </w:style>
  <w:style w:type="character" w:customStyle="1" w:styleId="WW8Num8z3">
    <w:name w:val="WW8Num8z3"/>
    <w:rsid w:val="00FF532A"/>
  </w:style>
  <w:style w:type="character" w:customStyle="1" w:styleId="WW8Num8z4">
    <w:name w:val="WW8Num8z4"/>
    <w:rsid w:val="00FF532A"/>
  </w:style>
  <w:style w:type="character" w:customStyle="1" w:styleId="WW8Num8z5">
    <w:name w:val="WW8Num8z5"/>
    <w:rsid w:val="00FF532A"/>
  </w:style>
  <w:style w:type="character" w:customStyle="1" w:styleId="WW8Num8z6">
    <w:name w:val="WW8Num8z6"/>
    <w:rsid w:val="00FF532A"/>
  </w:style>
  <w:style w:type="character" w:customStyle="1" w:styleId="WW8Num8z7">
    <w:name w:val="WW8Num8z7"/>
    <w:rsid w:val="00FF532A"/>
  </w:style>
  <w:style w:type="character" w:customStyle="1" w:styleId="WW8Num8z8">
    <w:name w:val="WW8Num8z8"/>
    <w:rsid w:val="00FF532A"/>
  </w:style>
  <w:style w:type="character" w:customStyle="1" w:styleId="WW8Num9z1">
    <w:name w:val="WW8Num9z1"/>
    <w:rsid w:val="00FF532A"/>
    <w:rPr>
      <w:rFonts w:ascii="Courier New" w:hAnsi="Courier New" w:cs="Courier New"/>
    </w:rPr>
  </w:style>
  <w:style w:type="character" w:customStyle="1" w:styleId="WW8Num9z2">
    <w:name w:val="WW8Num9z2"/>
    <w:rsid w:val="00FF532A"/>
    <w:rPr>
      <w:rFonts w:ascii="Wingdings" w:hAnsi="Wingdings" w:cs="Wingdings"/>
    </w:rPr>
  </w:style>
  <w:style w:type="character" w:customStyle="1" w:styleId="WW8Num11z1">
    <w:name w:val="WW8Num11z1"/>
    <w:rsid w:val="00FF532A"/>
    <w:rPr>
      <w:rFonts w:ascii="Courier New" w:hAnsi="Courier New" w:cs="Courier New"/>
    </w:rPr>
  </w:style>
  <w:style w:type="character" w:customStyle="1" w:styleId="WW8Num11z2">
    <w:name w:val="WW8Num11z2"/>
    <w:rsid w:val="00FF532A"/>
    <w:rPr>
      <w:rFonts w:ascii="Wingdings" w:hAnsi="Wingdings" w:cs="Wingdings"/>
    </w:rPr>
  </w:style>
  <w:style w:type="character" w:customStyle="1" w:styleId="WW8Num12z1">
    <w:name w:val="WW8Num12z1"/>
    <w:rsid w:val="00FF532A"/>
    <w:rPr>
      <w:rFonts w:ascii="Courier New" w:hAnsi="Courier New" w:cs="Courier New"/>
    </w:rPr>
  </w:style>
  <w:style w:type="character" w:customStyle="1" w:styleId="WW8Num12z2">
    <w:name w:val="WW8Num12z2"/>
    <w:rsid w:val="00FF532A"/>
    <w:rPr>
      <w:rFonts w:ascii="Wingdings" w:hAnsi="Wingdings" w:cs="Wingdings"/>
    </w:rPr>
  </w:style>
  <w:style w:type="character" w:customStyle="1" w:styleId="WW8Num13z1">
    <w:name w:val="WW8Num13z1"/>
    <w:rsid w:val="00FF532A"/>
    <w:rPr>
      <w:rFonts w:ascii="Courier New" w:hAnsi="Courier New" w:cs="Courier New"/>
    </w:rPr>
  </w:style>
  <w:style w:type="character" w:customStyle="1" w:styleId="WW8Num13z2">
    <w:name w:val="WW8Num13z2"/>
    <w:rsid w:val="00FF532A"/>
    <w:rPr>
      <w:rFonts w:ascii="Wingdings" w:hAnsi="Wingdings" w:cs="Wingdings"/>
    </w:rPr>
  </w:style>
  <w:style w:type="character" w:customStyle="1" w:styleId="WW8Num14z1">
    <w:name w:val="WW8Num14z1"/>
    <w:rsid w:val="00FF532A"/>
    <w:rPr>
      <w:rFonts w:ascii="Courier New" w:hAnsi="Courier New" w:cs="Courier New"/>
    </w:rPr>
  </w:style>
  <w:style w:type="character" w:customStyle="1" w:styleId="WW8Num14z2">
    <w:name w:val="WW8Num14z2"/>
    <w:rsid w:val="00FF532A"/>
    <w:rPr>
      <w:rFonts w:ascii="Wingdings" w:hAnsi="Wingdings" w:cs="Wingdings"/>
    </w:rPr>
  </w:style>
  <w:style w:type="character" w:customStyle="1" w:styleId="WW8Num15z1">
    <w:name w:val="WW8Num15z1"/>
    <w:rsid w:val="00FF532A"/>
    <w:rPr>
      <w:rFonts w:ascii="Courier New" w:hAnsi="Courier New" w:cs="Courier New"/>
    </w:rPr>
  </w:style>
  <w:style w:type="character" w:customStyle="1" w:styleId="WW8Num15z2">
    <w:name w:val="WW8Num15z2"/>
    <w:rsid w:val="00FF532A"/>
    <w:rPr>
      <w:rFonts w:ascii="Wingdings" w:hAnsi="Wingdings" w:cs="Wingdings"/>
    </w:rPr>
  </w:style>
  <w:style w:type="character" w:customStyle="1" w:styleId="WW8Num16z1">
    <w:name w:val="WW8Num16z1"/>
    <w:rsid w:val="00FF532A"/>
    <w:rPr>
      <w:rFonts w:ascii="Tahoma" w:eastAsia="Times New Roman" w:hAnsi="Tahoma" w:cs="Tahoma"/>
      <w:b w:val="0"/>
      <w:u w:val="none"/>
    </w:rPr>
  </w:style>
  <w:style w:type="character" w:customStyle="1" w:styleId="WW8Num16z2">
    <w:name w:val="WW8Num16z2"/>
    <w:rsid w:val="00FF532A"/>
  </w:style>
  <w:style w:type="character" w:customStyle="1" w:styleId="WW8Num16z3">
    <w:name w:val="WW8Num16z3"/>
    <w:rsid w:val="00FF532A"/>
  </w:style>
  <w:style w:type="character" w:customStyle="1" w:styleId="WW8Num16z4">
    <w:name w:val="WW8Num16z4"/>
    <w:rsid w:val="00FF532A"/>
  </w:style>
  <w:style w:type="character" w:customStyle="1" w:styleId="WW8Num16z5">
    <w:name w:val="WW8Num16z5"/>
    <w:rsid w:val="00FF532A"/>
  </w:style>
  <w:style w:type="character" w:customStyle="1" w:styleId="WW8Num16z6">
    <w:name w:val="WW8Num16z6"/>
    <w:rsid w:val="00FF532A"/>
  </w:style>
  <w:style w:type="character" w:customStyle="1" w:styleId="WW8Num16z7">
    <w:name w:val="WW8Num16z7"/>
    <w:rsid w:val="00FF532A"/>
  </w:style>
  <w:style w:type="character" w:customStyle="1" w:styleId="WW8Num16z8">
    <w:name w:val="WW8Num16z8"/>
    <w:rsid w:val="00FF532A"/>
  </w:style>
  <w:style w:type="character" w:customStyle="1" w:styleId="WW8Num17z1">
    <w:name w:val="WW8Num17z1"/>
    <w:rsid w:val="00FF532A"/>
    <w:rPr>
      <w:rFonts w:ascii="Courier New" w:hAnsi="Courier New" w:cs="Courier New"/>
    </w:rPr>
  </w:style>
  <w:style w:type="character" w:customStyle="1" w:styleId="WW8Num17z2">
    <w:name w:val="WW8Num17z2"/>
    <w:rsid w:val="00FF532A"/>
    <w:rPr>
      <w:rFonts w:ascii="Wingdings" w:hAnsi="Wingdings" w:cs="Wingdings"/>
    </w:rPr>
  </w:style>
  <w:style w:type="character" w:customStyle="1" w:styleId="WW8Num18z1">
    <w:name w:val="WW8Num18z1"/>
    <w:rsid w:val="00FF532A"/>
    <w:rPr>
      <w:rFonts w:ascii="Courier New" w:hAnsi="Courier New" w:cs="Courier New"/>
    </w:rPr>
  </w:style>
  <w:style w:type="character" w:customStyle="1" w:styleId="WW8Num18z2">
    <w:name w:val="WW8Num18z2"/>
    <w:rsid w:val="00FF532A"/>
    <w:rPr>
      <w:rFonts w:ascii="Wingdings" w:hAnsi="Wingdings" w:cs="Wingdings"/>
    </w:rPr>
  </w:style>
  <w:style w:type="character" w:customStyle="1" w:styleId="WW8Num19z1">
    <w:name w:val="WW8Num19z1"/>
    <w:rsid w:val="00FF532A"/>
    <w:rPr>
      <w:rFonts w:ascii="Courier New" w:hAnsi="Courier New" w:cs="Courier New"/>
    </w:rPr>
  </w:style>
  <w:style w:type="character" w:customStyle="1" w:styleId="WW8Num19z2">
    <w:name w:val="WW8Num19z2"/>
    <w:rsid w:val="00FF532A"/>
    <w:rPr>
      <w:rFonts w:ascii="Wingdings" w:hAnsi="Wingdings" w:cs="Wingdings"/>
    </w:rPr>
  </w:style>
  <w:style w:type="character" w:customStyle="1" w:styleId="WW8Num20z1">
    <w:name w:val="WW8Num20z1"/>
    <w:rsid w:val="00FF532A"/>
    <w:rPr>
      <w:rFonts w:ascii="Courier New" w:hAnsi="Courier New" w:cs="Courier New"/>
    </w:rPr>
  </w:style>
  <w:style w:type="character" w:customStyle="1" w:styleId="WW8Num20z2">
    <w:name w:val="WW8Num20z2"/>
    <w:rsid w:val="00FF532A"/>
    <w:rPr>
      <w:rFonts w:ascii="Wingdings" w:hAnsi="Wingdings" w:cs="Wingdings"/>
    </w:rPr>
  </w:style>
  <w:style w:type="character" w:customStyle="1" w:styleId="WW8Num21z1">
    <w:name w:val="WW8Num21z1"/>
    <w:rsid w:val="00FF532A"/>
    <w:rPr>
      <w:rFonts w:ascii="Courier New" w:hAnsi="Courier New" w:cs="Courier New"/>
    </w:rPr>
  </w:style>
  <w:style w:type="character" w:customStyle="1" w:styleId="WW8Num21z2">
    <w:name w:val="WW8Num21z2"/>
    <w:rsid w:val="00FF532A"/>
    <w:rPr>
      <w:rFonts w:ascii="Wingdings" w:hAnsi="Wingdings" w:cs="Wingdings"/>
    </w:rPr>
  </w:style>
  <w:style w:type="character" w:customStyle="1" w:styleId="WW8Num21z3">
    <w:name w:val="WW8Num21z3"/>
    <w:rsid w:val="00FF532A"/>
    <w:rPr>
      <w:rFonts w:ascii="Symbol" w:hAnsi="Symbol" w:cs="Symbol"/>
    </w:rPr>
  </w:style>
  <w:style w:type="character" w:customStyle="1" w:styleId="WW8Num22z1">
    <w:name w:val="WW8Num22z1"/>
    <w:rsid w:val="00FF532A"/>
    <w:rPr>
      <w:rFonts w:ascii="Courier New" w:hAnsi="Courier New" w:cs="Courier New"/>
    </w:rPr>
  </w:style>
  <w:style w:type="character" w:customStyle="1" w:styleId="WW8Num22z2">
    <w:name w:val="WW8Num22z2"/>
    <w:rsid w:val="00FF532A"/>
    <w:rPr>
      <w:rFonts w:ascii="Wingdings" w:hAnsi="Wingdings" w:cs="Wingdings"/>
    </w:rPr>
  </w:style>
  <w:style w:type="character" w:customStyle="1" w:styleId="WW8Num23z1">
    <w:name w:val="WW8Num23z1"/>
    <w:rsid w:val="00FF532A"/>
  </w:style>
  <w:style w:type="character" w:customStyle="1" w:styleId="WW8Num23z2">
    <w:name w:val="WW8Num23z2"/>
    <w:rsid w:val="00FF532A"/>
  </w:style>
  <w:style w:type="character" w:customStyle="1" w:styleId="WW8Num23z3">
    <w:name w:val="WW8Num23z3"/>
    <w:rsid w:val="00FF532A"/>
  </w:style>
  <w:style w:type="character" w:customStyle="1" w:styleId="WW8Num23z4">
    <w:name w:val="WW8Num23z4"/>
    <w:rsid w:val="00FF532A"/>
  </w:style>
  <w:style w:type="character" w:customStyle="1" w:styleId="WW8Num23z5">
    <w:name w:val="WW8Num23z5"/>
    <w:rsid w:val="00FF532A"/>
  </w:style>
  <w:style w:type="character" w:customStyle="1" w:styleId="WW8Num23z6">
    <w:name w:val="WW8Num23z6"/>
    <w:rsid w:val="00FF532A"/>
  </w:style>
  <w:style w:type="character" w:customStyle="1" w:styleId="WW8Num23z7">
    <w:name w:val="WW8Num23z7"/>
    <w:rsid w:val="00FF532A"/>
  </w:style>
  <w:style w:type="character" w:customStyle="1" w:styleId="WW8Num23z8">
    <w:name w:val="WW8Num23z8"/>
    <w:rsid w:val="00FF532A"/>
  </w:style>
  <w:style w:type="character" w:customStyle="1" w:styleId="WW8Num24z1">
    <w:name w:val="WW8Num24z1"/>
    <w:rsid w:val="00FF532A"/>
    <w:rPr>
      <w:rFonts w:ascii="Courier New" w:hAnsi="Courier New" w:cs="Courier New"/>
    </w:rPr>
  </w:style>
  <w:style w:type="character" w:customStyle="1" w:styleId="WW8Num24z2">
    <w:name w:val="WW8Num24z2"/>
    <w:rsid w:val="00FF532A"/>
    <w:rPr>
      <w:rFonts w:ascii="Wingdings" w:hAnsi="Wingdings" w:cs="Wingdings"/>
    </w:rPr>
  </w:style>
  <w:style w:type="character" w:customStyle="1" w:styleId="WW8Num24z3">
    <w:name w:val="WW8Num24z3"/>
    <w:rsid w:val="00FF532A"/>
    <w:rPr>
      <w:rFonts w:ascii="Symbol" w:hAnsi="Symbol" w:cs="Symbol"/>
    </w:rPr>
  </w:style>
  <w:style w:type="character" w:customStyle="1" w:styleId="WW8Num29z5">
    <w:name w:val="WW8Num29z5"/>
    <w:rsid w:val="00FF532A"/>
  </w:style>
  <w:style w:type="character" w:customStyle="1" w:styleId="WW8Num29z6">
    <w:name w:val="WW8Num29z6"/>
    <w:rsid w:val="00FF532A"/>
  </w:style>
  <w:style w:type="character" w:customStyle="1" w:styleId="WW8Num29z7">
    <w:name w:val="WW8Num29z7"/>
    <w:rsid w:val="00FF532A"/>
  </w:style>
  <w:style w:type="character" w:customStyle="1" w:styleId="WW8Num29z8">
    <w:name w:val="WW8Num29z8"/>
    <w:rsid w:val="00FF532A"/>
  </w:style>
  <w:style w:type="character" w:customStyle="1" w:styleId="WW8Num33z1">
    <w:name w:val="WW8Num33z1"/>
    <w:rsid w:val="00FF532A"/>
    <w:rPr>
      <w:rFonts w:ascii="Courier New" w:hAnsi="Courier New" w:cs="Courier New"/>
    </w:rPr>
  </w:style>
  <w:style w:type="character" w:customStyle="1" w:styleId="WW8Num36z3">
    <w:name w:val="WW8Num36z3"/>
    <w:rsid w:val="00FF532A"/>
  </w:style>
  <w:style w:type="character" w:customStyle="1" w:styleId="WW8Num36z4">
    <w:name w:val="WW8Num36z4"/>
    <w:rsid w:val="00FF532A"/>
  </w:style>
  <w:style w:type="character" w:customStyle="1" w:styleId="WW8Num36z5">
    <w:name w:val="WW8Num36z5"/>
    <w:rsid w:val="00FF532A"/>
  </w:style>
  <w:style w:type="character" w:customStyle="1" w:styleId="WW8Num36z6">
    <w:name w:val="WW8Num36z6"/>
    <w:rsid w:val="00FF532A"/>
  </w:style>
  <w:style w:type="character" w:customStyle="1" w:styleId="WW8Num36z7">
    <w:name w:val="WW8Num36z7"/>
    <w:rsid w:val="00FF532A"/>
  </w:style>
  <w:style w:type="character" w:customStyle="1" w:styleId="WW8Num36z8">
    <w:name w:val="WW8Num36z8"/>
    <w:rsid w:val="00FF532A"/>
  </w:style>
  <w:style w:type="character" w:customStyle="1" w:styleId="Carpredefinitoparagrafo1">
    <w:name w:val="Car. predefinito paragrafo1"/>
    <w:rsid w:val="00FF532A"/>
  </w:style>
  <w:style w:type="character" w:styleId="Collegamentoipertestuale">
    <w:name w:val="Hyperlink"/>
    <w:uiPriority w:val="99"/>
    <w:rsid w:val="00FF532A"/>
    <w:rPr>
      <w:color w:val="0000FF"/>
      <w:u w:val="single"/>
    </w:rPr>
  </w:style>
  <w:style w:type="character" w:customStyle="1" w:styleId="Caratteredellanota">
    <w:name w:val="Carattere della nota"/>
    <w:rsid w:val="00FF532A"/>
    <w:rPr>
      <w:vertAlign w:val="superscript"/>
    </w:rPr>
  </w:style>
  <w:style w:type="character" w:styleId="Enfasigrassetto">
    <w:name w:val="Strong"/>
    <w:qFormat/>
    <w:rsid w:val="00FF532A"/>
    <w:rPr>
      <w:b/>
      <w:bCs/>
    </w:rPr>
  </w:style>
  <w:style w:type="character" w:styleId="Enfasicorsivo">
    <w:name w:val="Emphasis"/>
    <w:qFormat/>
    <w:rsid w:val="00FF532A"/>
    <w:rPr>
      <w:i/>
      <w:iCs/>
    </w:rPr>
  </w:style>
  <w:style w:type="character" w:styleId="Numeropagina">
    <w:name w:val="page number"/>
    <w:basedOn w:val="Carpredefinitoparagrafo1"/>
    <w:rsid w:val="00FF532A"/>
  </w:style>
  <w:style w:type="character" w:styleId="Collegamentovisitato">
    <w:name w:val="FollowedHyperlink"/>
    <w:uiPriority w:val="99"/>
    <w:rsid w:val="00FF532A"/>
    <w:rPr>
      <w:color w:val="800080"/>
      <w:u w:val="single"/>
    </w:rPr>
  </w:style>
  <w:style w:type="character" w:customStyle="1" w:styleId="Rimandocommento1">
    <w:name w:val="Rimando commento1"/>
    <w:rsid w:val="00FF532A"/>
    <w:rPr>
      <w:sz w:val="16"/>
      <w:szCs w:val="16"/>
    </w:rPr>
  </w:style>
  <w:style w:type="character" w:customStyle="1" w:styleId="Caratterenotadichiusura">
    <w:name w:val="Carattere nota di chiusura"/>
    <w:rsid w:val="00FF532A"/>
    <w:rPr>
      <w:vertAlign w:val="superscript"/>
    </w:rPr>
  </w:style>
  <w:style w:type="character" w:customStyle="1" w:styleId="TestofumettoCarattere">
    <w:name w:val="Testo fumetto Carattere"/>
    <w:uiPriority w:val="99"/>
    <w:rsid w:val="00FF532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F532A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FF532A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aliases w:val="Tempo Body Text Carattere,descriptionbullets Carattere,Starbucks Body Text Carattere,heading3 Carattere,body text Carattere,3 indent Carattere,heading31 Carattere,body text1 Carattere,3 indent1 Carattere,heading32 Carattere"/>
    <w:rsid w:val="00FF532A"/>
    <w:rPr>
      <w:sz w:val="24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FF532A"/>
  </w:style>
  <w:style w:type="character" w:customStyle="1" w:styleId="IntestazioneCarattere">
    <w:name w:val="Intestazione Carattere"/>
    <w:rsid w:val="00FF532A"/>
    <w:rPr>
      <w:sz w:val="24"/>
    </w:rPr>
  </w:style>
  <w:style w:type="character" w:customStyle="1" w:styleId="RientrocorpodeltestoCarattere">
    <w:name w:val="Rientro corpo del testo Carattere"/>
    <w:rsid w:val="00FF532A"/>
    <w:rPr>
      <w:rFonts w:ascii="Arial" w:hAnsi="Arial" w:cs="Arial"/>
      <w:sz w:val="18"/>
      <w:szCs w:val="24"/>
    </w:rPr>
  </w:style>
  <w:style w:type="character" w:customStyle="1" w:styleId="A2">
    <w:name w:val="A2"/>
    <w:rsid w:val="00FF532A"/>
    <w:rPr>
      <w:rFonts w:cs="ITC Avant Garde Gothic Std"/>
      <w:b/>
      <w:bCs/>
      <w:color w:val="000000"/>
      <w:sz w:val="15"/>
      <w:szCs w:val="15"/>
    </w:rPr>
  </w:style>
  <w:style w:type="character" w:customStyle="1" w:styleId="ParagrafoelencoCarattere">
    <w:name w:val="Paragrafo elenco Carattere"/>
    <w:uiPriority w:val="34"/>
    <w:rsid w:val="00FF532A"/>
    <w:rPr>
      <w:sz w:val="24"/>
      <w:szCs w:val="24"/>
    </w:rPr>
  </w:style>
  <w:style w:type="character" w:customStyle="1" w:styleId="TestocommentoCarattere">
    <w:name w:val="Testo commento Carattere"/>
    <w:basedOn w:val="Carpredefinitoparagrafo1"/>
    <w:uiPriority w:val="99"/>
    <w:rsid w:val="00FF532A"/>
  </w:style>
  <w:style w:type="character" w:customStyle="1" w:styleId="SoggettocommentoCarattere">
    <w:name w:val="Soggetto commento Carattere"/>
    <w:uiPriority w:val="99"/>
    <w:rsid w:val="00FF532A"/>
    <w:rPr>
      <w:b/>
      <w:bCs/>
    </w:rPr>
  </w:style>
  <w:style w:type="character" w:customStyle="1" w:styleId="A6">
    <w:name w:val="A6"/>
    <w:uiPriority w:val="99"/>
    <w:rsid w:val="00FF532A"/>
    <w:rPr>
      <w:rFonts w:cs="ITC Avant Garde Std Bk"/>
      <w:color w:val="000000"/>
      <w:sz w:val="15"/>
      <w:szCs w:val="15"/>
    </w:rPr>
  </w:style>
  <w:style w:type="character" w:customStyle="1" w:styleId="A12">
    <w:name w:val="A12"/>
    <w:rsid w:val="00FF532A"/>
    <w:rPr>
      <w:rFonts w:cs="ITC Avant Garde Std Bk"/>
      <w:color w:val="000000"/>
      <w:sz w:val="9"/>
      <w:szCs w:val="9"/>
    </w:rPr>
  </w:style>
  <w:style w:type="character" w:customStyle="1" w:styleId="A10">
    <w:name w:val="A10"/>
    <w:rsid w:val="00FF532A"/>
    <w:rPr>
      <w:rFonts w:cs="ITC Avant Garde Std Bk"/>
      <w:b/>
      <w:bCs/>
      <w:i/>
      <w:iCs/>
      <w:color w:val="000000"/>
      <w:sz w:val="15"/>
      <w:szCs w:val="15"/>
      <w:u w:val="single"/>
    </w:rPr>
  </w:style>
  <w:style w:type="character" w:customStyle="1" w:styleId="A7">
    <w:name w:val="A7"/>
    <w:rsid w:val="00FF532A"/>
    <w:rPr>
      <w:rFonts w:cs="ITC Avant Garde Std Bk"/>
      <w:color w:val="000000"/>
      <w:sz w:val="14"/>
      <w:szCs w:val="14"/>
    </w:rPr>
  </w:style>
  <w:style w:type="character" w:customStyle="1" w:styleId="A20">
    <w:name w:val="A20"/>
    <w:rsid w:val="00FF532A"/>
    <w:rPr>
      <w:rFonts w:cs="ITC Avant Garde Std Bk"/>
      <w:color w:val="000000"/>
      <w:sz w:val="12"/>
      <w:szCs w:val="12"/>
      <w:u w:val="single"/>
    </w:rPr>
  </w:style>
  <w:style w:type="character" w:customStyle="1" w:styleId="A14">
    <w:name w:val="A14"/>
    <w:rsid w:val="00FF532A"/>
    <w:rPr>
      <w:rFonts w:cs="ITC Avant Garde Std Bk"/>
      <w:color w:val="000000"/>
      <w:sz w:val="15"/>
      <w:szCs w:val="15"/>
    </w:rPr>
  </w:style>
  <w:style w:type="character" w:customStyle="1" w:styleId="PidipaginaCarattere">
    <w:name w:val="Piè di pagina Carattere"/>
    <w:uiPriority w:val="99"/>
    <w:rsid w:val="00FF532A"/>
    <w:rPr>
      <w:sz w:val="24"/>
      <w:szCs w:val="24"/>
    </w:rPr>
  </w:style>
  <w:style w:type="character" w:customStyle="1" w:styleId="Corpodeltesto2Carattere">
    <w:name w:val="Corpo del testo 2 Carattere"/>
    <w:rsid w:val="00FF532A"/>
    <w:rPr>
      <w:rFonts w:ascii="Tahoma" w:hAnsi="Tahoma" w:cs="Tahoma"/>
      <w:szCs w:val="24"/>
    </w:rPr>
  </w:style>
  <w:style w:type="character" w:customStyle="1" w:styleId="NessunaspaziaturaCarattere">
    <w:name w:val="Nessuna spaziatura Carattere"/>
    <w:rsid w:val="00FF532A"/>
    <w:rPr>
      <w:rFonts w:ascii="Calibri" w:hAnsi="Calibri" w:cs="Calibri"/>
      <w:sz w:val="22"/>
      <w:szCs w:val="22"/>
    </w:rPr>
  </w:style>
  <w:style w:type="character" w:customStyle="1" w:styleId="Rimandonotaapidipagina1">
    <w:name w:val="Rimando nota a piè di pagina1"/>
    <w:rsid w:val="00FF532A"/>
    <w:rPr>
      <w:vertAlign w:val="superscript"/>
    </w:rPr>
  </w:style>
  <w:style w:type="character" w:customStyle="1" w:styleId="Rimandonotadichiusura1">
    <w:name w:val="Rimando nota di chiusura1"/>
    <w:rsid w:val="00FF532A"/>
    <w:rPr>
      <w:vertAlign w:val="superscript"/>
    </w:rPr>
  </w:style>
  <w:style w:type="character" w:customStyle="1" w:styleId="Rimandocommento2">
    <w:name w:val="Rimando commento2"/>
    <w:rsid w:val="00FF532A"/>
    <w:rPr>
      <w:sz w:val="16"/>
      <w:szCs w:val="16"/>
    </w:rPr>
  </w:style>
  <w:style w:type="character" w:customStyle="1" w:styleId="TestocommentoCarattere1">
    <w:name w:val="Testo commento Carattere1"/>
    <w:rsid w:val="00FF532A"/>
    <w:rPr>
      <w:lang w:eastAsia="zh-CN"/>
    </w:rPr>
  </w:style>
  <w:style w:type="character" w:customStyle="1" w:styleId="A15">
    <w:name w:val="A15"/>
    <w:rsid w:val="00FF532A"/>
    <w:rPr>
      <w:rFonts w:cs="Myriad Pro"/>
      <w:color w:val="000000"/>
    </w:rPr>
  </w:style>
  <w:style w:type="character" w:styleId="AcronimoHTML">
    <w:name w:val="HTML Acronym"/>
    <w:uiPriority w:val="99"/>
    <w:rsid w:val="00FF532A"/>
    <w:rPr>
      <w:vanish w:val="0"/>
    </w:rPr>
  </w:style>
  <w:style w:type="character" w:customStyle="1" w:styleId="c61">
    <w:name w:val="c61"/>
    <w:rsid w:val="00FF532A"/>
    <w:rPr>
      <w:rFonts w:ascii="Times New Roman" w:hAnsi="Times New Roman" w:cs="Times New Roman"/>
      <w:color w:val="000000"/>
      <w:u w:val="single"/>
    </w:rPr>
  </w:style>
  <w:style w:type="character" w:customStyle="1" w:styleId="c51">
    <w:name w:val="c51"/>
    <w:rsid w:val="00FF532A"/>
    <w:rPr>
      <w:rFonts w:ascii="Times New Roman" w:hAnsi="Times New Roman" w:cs="Times New Roman"/>
      <w:color w:val="000000"/>
    </w:rPr>
  </w:style>
  <w:style w:type="character" w:styleId="Rimandonotaapidipagina">
    <w:name w:val="footnote reference"/>
    <w:aliases w:val="Footnote symbol"/>
    <w:uiPriority w:val="99"/>
    <w:rsid w:val="00FF532A"/>
    <w:rPr>
      <w:vertAlign w:val="superscript"/>
    </w:rPr>
  </w:style>
  <w:style w:type="character" w:styleId="Rimandonotadichiusura">
    <w:name w:val="endnote reference"/>
    <w:rsid w:val="00FF532A"/>
    <w:rPr>
      <w:vertAlign w:val="superscript"/>
    </w:rPr>
  </w:style>
  <w:style w:type="character" w:customStyle="1" w:styleId="Caratteredinumerazione">
    <w:name w:val="Carattere di numerazione"/>
    <w:rsid w:val="00FF532A"/>
  </w:style>
  <w:style w:type="paragraph" w:customStyle="1" w:styleId="Titolo20">
    <w:name w:val="Titolo2"/>
    <w:basedOn w:val="Normale"/>
    <w:next w:val="Corpotesto"/>
    <w:rsid w:val="00FF532A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orpo del testo"/>
    <w:basedOn w:val="Normale"/>
    <w:link w:val="CorpotestoCarattere2"/>
    <w:rsid w:val="00FF532A"/>
    <w:rPr>
      <w:szCs w:val="20"/>
    </w:rPr>
  </w:style>
  <w:style w:type="character" w:customStyle="1" w:styleId="CorpotestoCarattere1">
    <w:name w:val="Corpo testo Carattere1"/>
    <w:aliases w:val="Tempo Body Text Carattere1,descriptionbullets Carattere1,Starbucks Body Text Carattere1,heading3 Carattere1,body text Carattere1,3 indent Carattere1,heading31 Carattere1,body text1 Carattere1,3 indent1 Carattere1,bt Carattere"/>
    <w:basedOn w:val="Carpredefinitoparagrafo"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Elenco">
    <w:name w:val="List"/>
    <w:basedOn w:val="Corpotesto"/>
    <w:rsid w:val="00FF532A"/>
    <w:rPr>
      <w:rFonts w:cs="FreeSans"/>
    </w:rPr>
  </w:style>
  <w:style w:type="paragraph" w:styleId="Didascalia">
    <w:name w:val="caption"/>
    <w:basedOn w:val="Normale"/>
    <w:next w:val="Normale"/>
    <w:qFormat/>
    <w:rsid w:val="00FF532A"/>
    <w:pPr>
      <w:autoSpaceDE w:val="0"/>
      <w:spacing w:line="360" w:lineRule="auto"/>
    </w:pPr>
    <w:rPr>
      <w:rFonts w:ascii="Trebuchet MS" w:hAnsi="Trebuchet MS" w:cs="Trebuchet MS"/>
      <w:b/>
      <w:bCs/>
      <w:sz w:val="22"/>
      <w:szCs w:val="17"/>
    </w:rPr>
  </w:style>
  <w:style w:type="paragraph" w:customStyle="1" w:styleId="Indice">
    <w:name w:val="Indice"/>
    <w:basedOn w:val="Normale"/>
    <w:rsid w:val="00FF532A"/>
    <w:pPr>
      <w:suppressLineNumbers/>
    </w:pPr>
    <w:rPr>
      <w:rFonts w:cs="FreeSans"/>
    </w:rPr>
  </w:style>
  <w:style w:type="paragraph" w:customStyle="1" w:styleId="Titolo10">
    <w:name w:val="Titolo1"/>
    <w:basedOn w:val="Normale"/>
    <w:next w:val="Corpotesto"/>
    <w:rsid w:val="00FF532A"/>
    <w:pPr>
      <w:jc w:val="center"/>
    </w:pPr>
    <w:rPr>
      <w:rFonts w:ascii="Tahoma" w:hAnsi="Tahoma" w:cs="Tahoma"/>
      <w:b/>
      <w:bCs/>
      <w:sz w:val="28"/>
    </w:rPr>
  </w:style>
  <w:style w:type="paragraph" w:styleId="Sommario1">
    <w:name w:val="toc 1"/>
    <w:basedOn w:val="Normale"/>
    <w:next w:val="Normale"/>
    <w:uiPriority w:val="39"/>
    <w:qFormat/>
    <w:rsid w:val="00FF532A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Rientrocorpodeltesto">
    <w:name w:val="Body Text Indent"/>
    <w:basedOn w:val="Normale"/>
    <w:link w:val="RientrocorpodeltestoCarattere1"/>
    <w:rsid w:val="00FF532A"/>
    <w:pPr>
      <w:ind w:left="426" w:hanging="426"/>
    </w:pPr>
    <w:rPr>
      <w:rFonts w:ascii="Arial" w:hAnsi="Arial" w:cs="Arial"/>
      <w:sz w:val="18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FF532A"/>
    <w:rPr>
      <w:rFonts w:ascii="Arial" w:eastAsia="Times New Roman" w:hAnsi="Arial" w:cs="Arial"/>
      <w:sz w:val="18"/>
      <w:szCs w:val="24"/>
      <w:lang w:eastAsia="zh-CN"/>
    </w:rPr>
  </w:style>
  <w:style w:type="paragraph" w:styleId="Intestazione">
    <w:name w:val="header"/>
    <w:basedOn w:val="Normale"/>
    <w:link w:val="IntestazioneCarattere1"/>
    <w:rsid w:val="00FF532A"/>
    <w:rPr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FF532A"/>
    <w:rPr>
      <w:rFonts w:ascii="Century Gothic" w:eastAsia="Times New Roman" w:hAnsi="Century Gothic" w:cs="Times New Roman"/>
      <w:sz w:val="20"/>
      <w:szCs w:val="20"/>
      <w:lang w:eastAsia="zh-CN"/>
    </w:rPr>
  </w:style>
  <w:style w:type="paragraph" w:styleId="Sommario2">
    <w:name w:val="toc 2"/>
    <w:basedOn w:val="Normale"/>
    <w:next w:val="Normale"/>
    <w:uiPriority w:val="39"/>
    <w:qFormat/>
    <w:rsid w:val="00FF532A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Corpodeltesto22">
    <w:name w:val="Corpo del testo 22"/>
    <w:basedOn w:val="Normale"/>
    <w:rsid w:val="00FF532A"/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1"/>
    <w:uiPriority w:val="99"/>
    <w:rsid w:val="00FF532A"/>
    <w:rPr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FF532A"/>
    <w:rPr>
      <w:rFonts w:ascii="Century Gothic" w:eastAsia="Times New Roman" w:hAnsi="Century Gothic" w:cs="Times New Roman"/>
      <w:sz w:val="20"/>
      <w:szCs w:val="20"/>
      <w:lang w:eastAsia="zh-CN"/>
    </w:rPr>
  </w:style>
  <w:style w:type="paragraph" w:customStyle="1" w:styleId="Corpodeltesto31">
    <w:name w:val="Corpo del testo 31"/>
    <w:basedOn w:val="Normale"/>
    <w:rsid w:val="00FF532A"/>
    <w:rPr>
      <w:rFonts w:ascii="Tahoma" w:hAnsi="Tahoma" w:cs="Tahoma"/>
      <w:b/>
      <w:bCs/>
    </w:rPr>
  </w:style>
  <w:style w:type="paragraph" w:customStyle="1" w:styleId="Rientrocorpodeltesto31">
    <w:name w:val="Rientro corpo del testo 31"/>
    <w:basedOn w:val="Normale"/>
    <w:rsid w:val="00FF532A"/>
    <w:pPr>
      <w:ind w:left="708"/>
    </w:pPr>
    <w:rPr>
      <w:rFonts w:ascii="Tahoma" w:hAnsi="Tahoma" w:cs="Tahoma"/>
    </w:rPr>
  </w:style>
  <w:style w:type="paragraph" w:styleId="Pidipagina">
    <w:name w:val="footer"/>
    <w:basedOn w:val="Normale"/>
    <w:link w:val="PidipaginaCarattere1"/>
    <w:uiPriority w:val="99"/>
    <w:rsid w:val="00FF532A"/>
  </w:style>
  <w:style w:type="character" w:customStyle="1" w:styleId="PidipaginaCarattere1">
    <w:name w:val="Piè di pagina Carattere1"/>
    <w:basedOn w:val="Carpredefinitoparagrafo"/>
    <w:link w:val="Pidipagina"/>
    <w:uiPriority w:val="99"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Sommario3">
    <w:name w:val="toc 3"/>
    <w:basedOn w:val="Normale"/>
    <w:next w:val="Normale"/>
    <w:uiPriority w:val="39"/>
    <w:qFormat/>
    <w:rsid w:val="00FF532A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Sommario4">
    <w:name w:val="toc 4"/>
    <w:basedOn w:val="Normale"/>
    <w:next w:val="Normale"/>
    <w:rsid w:val="00FF532A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rsid w:val="00FF532A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rsid w:val="00FF532A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rsid w:val="00FF532A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rsid w:val="00FF532A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rsid w:val="00FF532A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Corpodeltesto21">
    <w:name w:val="Corpo del testo 21"/>
    <w:basedOn w:val="Normale"/>
    <w:rsid w:val="00FF532A"/>
    <w:rPr>
      <w:szCs w:val="20"/>
    </w:rPr>
  </w:style>
  <w:style w:type="paragraph" w:customStyle="1" w:styleId="Rientrocorpodeltesto21">
    <w:name w:val="Rientro corpo del testo 21"/>
    <w:basedOn w:val="Normale"/>
    <w:rsid w:val="00FF532A"/>
    <w:pPr>
      <w:ind w:left="360"/>
    </w:pPr>
    <w:rPr>
      <w:rFonts w:ascii="Tahoma" w:hAnsi="Tahoma" w:cs="Tahoma"/>
      <w:sz w:val="22"/>
    </w:rPr>
  </w:style>
  <w:style w:type="paragraph" w:customStyle="1" w:styleId="Testocommento1">
    <w:name w:val="Testo commento1"/>
    <w:basedOn w:val="Normale"/>
    <w:rsid w:val="00FF532A"/>
    <w:rPr>
      <w:szCs w:val="20"/>
    </w:rPr>
  </w:style>
  <w:style w:type="paragraph" w:customStyle="1" w:styleId="ListDash1">
    <w:name w:val="List Dash 1"/>
    <w:basedOn w:val="Normale"/>
    <w:rsid w:val="00FF532A"/>
    <w:pPr>
      <w:spacing w:before="120"/>
      <w:ind w:left="765" w:hanging="283"/>
    </w:pPr>
    <w:rPr>
      <w:b/>
      <w:szCs w:val="20"/>
      <w:u w:val="single"/>
      <w:lang w:val="en-GB"/>
    </w:rPr>
  </w:style>
  <w:style w:type="paragraph" w:customStyle="1" w:styleId="xl32">
    <w:name w:val="xl32"/>
    <w:basedOn w:val="Normale"/>
    <w:rsid w:val="00FF532A"/>
    <w:pPr>
      <w:spacing w:before="280" w:after="280"/>
      <w:jc w:val="center"/>
      <w:textAlignment w:val="center"/>
    </w:pPr>
    <w:rPr>
      <w:rFonts w:eastAsia="Arial Unicode MS"/>
      <w:b/>
      <w:bCs/>
    </w:rPr>
  </w:style>
  <w:style w:type="paragraph" w:styleId="Testonotadichiusura">
    <w:name w:val="endnote text"/>
    <w:basedOn w:val="Normale"/>
    <w:link w:val="TestonotadichiusuraCarattere"/>
    <w:rsid w:val="00FF532A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532A"/>
    <w:rPr>
      <w:rFonts w:ascii="Century Gothic" w:eastAsia="Times New Roman" w:hAnsi="Century Gothic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1"/>
    <w:uiPriority w:val="99"/>
    <w:rsid w:val="00FF532A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rsid w:val="00FF532A"/>
    <w:rPr>
      <w:rFonts w:ascii="Tahoma" w:eastAsia="Times New Roman" w:hAnsi="Tahoma" w:cs="Tahoma"/>
      <w:sz w:val="16"/>
      <w:szCs w:val="16"/>
      <w:lang w:eastAsia="zh-CN"/>
    </w:rPr>
  </w:style>
  <w:style w:type="paragraph" w:styleId="Revisione">
    <w:name w:val="Revision"/>
    <w:uiPriority w:val="99"/>
    <w:rsid w:val="00FF5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ppadocumento1">
    <w:name w:val="Mappa documento1"/>
    <w:basedOn w:val="Normale"/>
    <w:rsid w:val="00FF53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1"/>
    <w:uiPriority w:val="34"/>
    <w:qFormat/>
    <w:rsid w:val="00FF532A"/>
    <w:pPr>
      <w:ind w:left="720"/>
      <w:contextualSpacing/>
    </w:pPr>
  </w:style>
  <w:style w:type="paragraph" w:customStyle="1" w:styleId="p2">
    <w:name w:val="p2"/>
    <w:basedOn w:val="Normale"/>
    <w:rsid w:val="00FF532A"/>
    <w:pPr>
      <w:ind w:left="6460"/>
    </w:pPr>
    <w:rPr>
      <w:rFonts w:ascii="Chicago" w:hAnsi="Chicago" w:cs="Chicago"/>
      <w:szCs w:val="20"/>
    </w:rPr>
  </w:style>
  <w:style w:type="paragraph" w:customStyle="1" w:styleId="Default">
    <w:name w:val="Default"/>
    <w:rsid w:val="00FF532A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FF532A"/>
    <w:rPr>
      <w:szCs w:val="20"/>
    </w:rPr>
  </w:style>
  <w:style w:type="character" w:customStyle="1" w:styleId="TestocommentoCarattere2">
    <w:name w:val="Testo commento Carattere2"/>
    <w:basedOn w:val="Carpredefinitoparagrafo"/>
    <w:link w:val="Testocommento"/>
    <w:uiPriority w:val="99"/>
    <w:rsid w:val="00FF532A"/>
    <w:rPr>
      <w:rFonts w:ascii="Century Gothic" w:eastAsia="Times New Roman" w:hAnsi="Century Gothic" w:cs="Times New Roman"/>
      <w:sz w:val="20"/>
      <w:szCs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FF532A"/>
    <w:rPr>
      <w:b/>
      <w:bCs/>
    </w:rPr>
  </w:style>
  <w:style w:type="character" w:customStyle="1" w:styleId="SoggettocommentoCarattere1">
    <w:name w:val="Soggetto commento Carattere1"/>
    <w:basedOn w:val="TestocommentoCarattere2"/>
    <w:link w:val="Soggettocommento"/>
    <w:uiPriority w:val="99"/>
    <w:rsid w:val="00FF532A"/>
    <w:rPr>
      <w:rFonts w:ascii="Century Gothic" w:eastAsia="Times New Roman" w:hAnsi="Century Gothic" w:cs="Times New Roman"/>
      <w:b/>
      <w:bCs/>
      <w:sz w:val="20"/>
      <w:szCs w:val="20"/>
      <w:lang w:eastAsia="zh-CN"/>
    </w:rPr>
  </w:style>
  <w:style w:type="paragraph" w:customStyle="1" w:styleId="Pa54">
    <w:name w:val="Pa54"/>
    <w:basedOn w:val="Default"/>
    <w:next w:val="Default"/>
    <w:uiPriority w:val="99"/>
    <w:rsid w:val="00FF532A"/>
    <w:pPr>
      <w:spacing w:line="241" w:lineRule="atLeast"/>
    </w:pPr>
    <w:rPr>
      <w:rFonts w:ascii="ITC Avant Garde Std Bk" w:eastAsia="Calibri" w:hAnsi="ITC Avant Garde Std Bk"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55">
    <w:name w:val="Pa55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51">
    <w:name w:val="Pa51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58">
    <w:name w:val="Pa58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59">
    <w:name w:val="Pa59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60">
    <w:name w:val="Pa60"/>
    <w:basedOn w:val="Default"/>
    <w:next w:val="Default"/>
    <w:rsid w:val="00FF532A"/>
    <w:pPr>
      <w:spacing w:line="121" w:lineRule="atLeast"/>
    </w:pPr>
    <w:rPr>
      <w:rFonts w:ascii="ITC Avant Garde Std Bk" w:hAnsi="ITC Avant Garde Std Bk" w:cs="Times New Roman"/>
      <w:color w:val="auto"/>
    </w:rPr>
  </w:style>
  <w:style w:type="paragraph" w:customStyle="1" w:styleId="Pa61">
    <w:name w:val="Pa61"/>
    <w:basedOn w:val="Default"/>
    <w:next w:val="Default"/>
    <w:rsid w:val="00FF532A"/>
    <w:pPr>
      <w:spacing w:line="121" w:lineRule="atLeast"/>
    </w:pPr>
    <w:rPr>
      <w:rFonts w:ascii="ITC Avant Garde Std Bk" w:hAnsi="ITC Avant Garde Std Bk" w:cs="Times New Roman"/>
      <w:color w:val="auto"/>
    </w:rPr>
  </w:style>
  <w:style w:type="paragraph" w:customStyle="1" w:styleId="Pa33">
    <w:name w:val="Pa33"/>
    <w:basedOn w:val="Default"/>
    <w:next w:val="Default"/>
    <w:rsid w:val="00FF532A"/>
    <w:pPr>
      <w:spacing w:line="121" w:lineRule="atLeast"/>
    </w:pPr>
    <w:rPr>
      <w:rFonts w:ascii="ITC Avant Garde Std Bk" w:hAnsi="ITC Avant Garde Std Bk" w:cs="Times New Roman"/>
      <w:color w:val="auto"/>
    </w:rPr>
  </w:style>
  <w:style w:type="paragraph" w:customStyle="1" w:styleId="Pa62">
    <w:name w:val="Pa62"/>
    <w:basedOn w:val="Default"/>
    <w:next w:val="Default"/>
    <w:uiPriority w:val="99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64">
    <w:name w:val="Pa64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65">
    <w:name w:val="Pa65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66">
    <w:name w:val="Pa66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67">
    <w:name w:val="Pa67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68">
    <w:name w:val="Pa68"/>
    <w:basedOn w:val="Default"/>
    <w:next w:val="Default"/>
    <w:rsid w:val="00FF532A"/>
    <w:pPr>
      <w:spacing w:line="121" w:lineRule="atLeast"/>
    </w:pPr>
    <w:rPr>
      <w:rFonts w:ascii="ITC Avant Garde Std Bk" w:hAnsi="ITC Avant Garde Std Bk" w:cs="Times New Roman"/>
      <w:color w:val="auto"/>
    </w:rPr>
  </w:style>
  <w:style w:type="paragraph" w:customStyle="1" w:styleId="Pa70">
    <w:name w:val="Pa70"/>
    <w:basedOn w:val="Default"/>
    <w:next w:val="Default"/>
    <w:rsid w:val="00FF532A"/>
    <w:pPr>
      <w:spacing w:line="121" w:lineRule="atLeast"/>
    </w:pPr>
    <w:rPr>
      <w:rFonts w:ascii="ITC Avant Garde Std Bk" w:hAnsi="ITC Avant Garde Std Bk" w:cs="Times New Roman"/>
      <w:color w:val="auto"/>
    </w:rPr>
  </w:style>
  <w:style w:type="paragraph" w:customStyle="1" w:styleId="Pa71">
    <w:name w:val="Pa71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57">
    <w:name w:val="Pa57"/>
    <w:basedOn w:val="Default"/>
    <w:next w:val="Default"/>
    <w:rsid w:val="00FF532A"/>
    <w:pPr>
      <w:spacing w:line="121" w:lineRule="atLeast"/>
    </w:pPr>
    <w:rPr>
      <w:rFonts w:ascii="ITC Avant Garde Std Bk" w:hAnsi="ITC Avant Garde Std Bk" w:cs="Times New Roman"/>
      <w:color w:val="auto"/>
    </w:rPr>
  </w:style>
  <w:style w:type="paragraph" w:customStyle="1" w:styleId="Pa75">
    <w:name w:val="Pa75"/>
    <w:basedOn w:val="Default"/>
    <w:next w:val="Default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F532A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font5">
    <w:name w:val="font5"/>
    <w:basedOn w:val="Normale"/>
    <w:rsid w:val="00FF532A"/>
    <w:pPr>
      <w:spacing w:before="280" w:after="280"/>
    </w:pPr>
    <w:rPr>
      <w:rFonts w:eastAsia="Arial Unicode MS"/>
      <w:b/>
      <w:bCs/>
    </w:rPr>
  </w:style>
  <w:style w:type="paragraph" w:styleId="Nessunaspaziatura">
    <w:name w:val="No Spacing"/>
    <w:uiPriority w:val="1"/>
    <w:qFormat/>
    <w:rsid w:val="00FF53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nutotabella">
    <w:name w:val="Contenuto tabella"/>
    <w:basedOn w:val="Normale"/>
    <w:rsid w:val="00FF532A"/>
    <w:pPr>
      <w:suppressLineNumbers/>
    </w:pPr>
  </w:style>
  <w:style w:type="paragraph" w:customStyle="1" w:styleId="Titolotabella">
    <w:name w:val="Titolo tabella"/>
    <w:basedOn w:val="Contenutotabella"/>
    <w:rsid w:val="00FF532A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FF532A"/>
  </w:style>
  <w:style w:type="paragraph" w:customStyle="1" w:styleId="Testocommento2">
    <w:name w:val="Testo commento2"/>
    <w:basedOn w:val="Normale"/>
    <w:rsid w:val="00FF532A"/>
    <w:rPr>
      <w:szCs w:val="20"/>
    </w:rPr>
  </w:style>
  <w:style w:type="paragraph" w:customStyle="1" w:styleId="Pa23">
    <w:name w:val="Pa23"/>
    <w:basedOn w:val="Default"/>
    <w:next w:val="Default"/>
    <w:rsid w:val="00FF532A"/>
    <w:pPr>
      <w:suppressAutoHyphens w:val="0"/>
      <w:spacing w:line="201" w:lineRule="atLeast"/>
    </w:pPr>
    <w:rPr>
      <w:rFonts w:ascii="Myriad Pro" w:hAnsi="Myriad Pro" w:cs="Times New Roman"/>
      <w:color w:val="auto"/>
    </w:rPr>
  </w:style>
  <w:style w:type="character" w:styleId="Rimandocommento">
    <w:name w:val="annotation reference"/>
    <w:uiPriority w:val="99"/>
    <w:semiHidden/>
    <w:unhideWhenUsed/>
    <w:rsid w:val="00FF532A"/>
    <w:rPr>
      <w:sz w:val="16"/>
      <w:szCs w:val="16"/>
    </w:rPr>
  </w:style>
  <w:style w:type="table" w:styleId="Grigliatabella">
    <w:name w:val="Table Grid"/>
    <w:basedOn w:val="Tabellanormale"/>
    <w:uiPriority w:val="59"/>
    <w:rsid w:val="00FF53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rsid w:val="00FF532A"/>
    <w:pPr>
      <w:tabs>
        <w:tab w:val="left" w:pos="426"/>
      </w:tabs>
      <w:spacing w:line="360" w:lineRule="auto"/>
      <w:ind w:left="360" w:right="113" w:hanging="360"/>
    </w:pPr>
    <w:rPr>
      <w:rFonts w:ascii="Arial" w:hAnsi="Arial"/>
      <w:szCs w:val="20"/>
      <w:lang w:eastAsia="it-IT"/>
    </w:rPr>
  </w:style>
  <w:style w:type="paragraph" w:customStyle="1" w:styleId="Stile1">
    <w:name w:val="Stile1"/>
    <w:basedOn w:val="Titolo1"/>
    <w:link w:val="Stile1Carattere"/>
    <w:qFormat/>
    <w:rsid w:val="00FF532A"/>
    <w:pPr>
      <w:numPr>
        <w:numId w:val="0"/>
      </w:numPr>
      <w:spacing w:after="120"/>
    </w:pPr>
    <w:rPr>
      <w:rFonts w:ascii="Calibri" w:hAnsi="Calibri"/>
      <w:sz w:val="22"/>
      <w:szCs w:val="22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532A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Corpodeltesto3">
    <w:name w:val="Body Text 3"/>
    <w:basedOn w:val="Normale"/>
    <w:link w:val="Corpodeltesto3Carattere"/>
    <w:unhideWhenUsed/>
    <w:rsid w:val="00FF532A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F532A"/>
    <w:rPr>
      <w:rFonts w:ascii="Century Gothic" w:eastAsia="Times New Roman" w:hAnsi="Century Gothic" w:cs="Times New Roman"/>
      <w:sz w:val="16"/>
      <w:szCs w:val="16"/>
      <w:lang w:eastAsia="zh-CN"/>
    </w:rPr>
  </w:style>
  <w:style w:type="paragraph" w:styleId="Corpodeltesto2">
    <w:name w:val="Body Text 2"/>
    <w:basedOn w:val="Normale"/>
    <w:link w:val="Corpodeltesto2Carattere1"/>
    <w:unhideWhenUsed/>
    <w:rsid w:val="00FF532A"/>
    <w:pPr>
      <w:spacing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Titolo">
    <w:name w:val="Title"/>
    <w:basedOn w:val="Normale"/>
    <w:link w:val="TitoloCarattere"/>
    <w:qFormat/>
    <w:rsid w:val="00FF532A"/>
    <w:pPr>
      <w:jc w:val="center"/>
    </w:pPr>
    <w:rPr>
      <w:rFonts w:ascii="Tahoma" w:eastAsiaTheme="minorHAnsi" w:hAnsi="Tahoma" w:cs="Tahoma"/>
      <w:b/>
      <w:bCs/>
      <w:sz w:val="28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FF532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FF532A"/>
    <w:pPr>
      <w:tabs>
        <w:tab w:val="left" w:pos="-1289"/>
        <w:tab w:val="left" w:pos="-832"/>
        <w:tab w:val="left" w:pos="0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ind w:hanging="112"/>
    </w:pPr>
    <w:rPr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F532A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customStyle="1" w:styleId="NormaleIRER">
    <w:name w:val="Normale IRER"/>
    <w:rsid w:val="00FF53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xt1">
    <w:name w:val="Text 1"/>
    <w:basedOn w:val="Normale"/>
    <w:rsid w:val="00FF532A"/>
    <w:pPr>
      <w:spacing w:after="240" w:line="360" w:lineRule="auto"/>
      <w:ind w:left="482"/>
    </w:pPr>
    <w:rPr>
      <w:szCs w:val="20"/>
      <w:lang w:val="en-GB" w:eastAsia="en-GB"/>
    </w:rPr>
  </w:style>
  <w:style w:type="paragraph" w:customStyle="1" w:styleId="ELENCOPALLINIAMARGINE">
    <w:name w:val="ELENCO PALLINI A MARGINE"/>
    <w:basedOn w:val="Normale"/>
    <w:rsid w:val="00FF532A"/>
    <w:rPr>
      <w:rFonts w:ascii="Arial" w:hAnsi="Arial"/>
      <w:szCs w:val="20"/>
      <w:lang w:eastAsia="it-IT"/>
    </w:rPr>
  </w:style>
  <w:style w:type="paragraph" w:customStyle="1" w:styleId="tnnovcomma">
    <w:name w:val="tn_nov_comma"/>
    <w:basedOn w:val="Normale"/>
    <w:rsid w:val="00FF532A"/>
    <w:pPr>
      <w:shd w:val="clear" w:color="auto" w:fill="FFFF00"/>
      <w:spacing w:before="120"/>
      <w:ind w:left="283" w:hanging="284"/>
    </w:pPr>
    <w:rPr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53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padocumentoCarattere1">
    <w:name w:val="Mappa documento Carattere1"/>
    <w:basedOn w:val="Carpredefinitoparagrafo"/>
    <w:uiPriority w:val="99"/>
    <w:semiHidden/>
    <w:rsid w:val="00FF532A"/>
    <w:rPr>
      <w:rFonts w:ascii="Segoe UI" w:eastAsia="Times New Roman" w:hAnsi="Segoe UI" w:cs="Segoe UI"/>
      <w:sz w:val="16"/>
      <w:szCs w:val="16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FF532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eastAsia="it-IT"/>
    </w:rPr>
  </w:style>
  <w:style w:type="paragraph" w:styleId="NormaleWeb">
    <w:name w:val="Normal (Web)"/>
    <w:basedOn w:val="Normale"/>
    <w:uiPriority w:val="99"/>
    <w:rsid w:val="00FF532A"/>
    <w:pPr>
      <w:spacing w:before="100" w:beforeAutospacing="1" w:after="119"/>
    </w:pPr>
    <w:rPr>
      <w:rFonts w:ascii="Arial Unicode MS" w:eastAsia="Arial Unicode MS" w:hAnsi="Arial Unicode MS" w:cs="Arial Unicode MS"/>
      <w:lang w:eastAsia="it-IT"/>
    </w:rPr>
  </w:style>
  <w:style w:type="paragraph" w:customStyle="1" w:styleId="Standard">
    <w:name w:val="Standard"/>
    <w:rsid w:val="00FF53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532A"/>
    <w:pPr>
      <w:spacing w:after="140" w:line="288" w:lineRule="auto"/>
    </w:pPr>
  </w:style>
  <w:style w:type="paragraph" w:customStyle="1" w:styleId="foto">
    <w:name w:val="foto"/>
    <w:basedOn w:val="Didascalia"/>
    <w:rsid w:val="00FF532A"/>
    <w:pPr>
      <w:widowControl w:val="0"/>
      <w:suppressLineNumbers/>
      <w:suppressAutoHyphens/>
      <w:autoSpaceDE/>
      <w:autoSpaceDN w:val="0"/>
      <w:spacing w:before="120" w:line="240" w:lineRule="auto"/>
      <w:textAlignment w:val="baseline"/>
    </w:pPr>
    <w:rPr>
      <w:rFonts w:ascii="Liberation Serif" w:eastAsia="SimSun" w:hAnsi="Liberation Serif" w:cs="Arial"/>
      <w:b w:val="0"/>
      <w:bCs w:val="0"/>
      <w:i/>
      <w:iCs/>
      <w:kern w:val="3"/>
      <w:sz w:val="24"/>
      <w:szCs w:val="24"/>
      <w:lang w:bidi="hi-IN"/>
    </w:rPr>
  </w:style>
  <w:style w:type="numbering" w:customStyle="1" w:styleId="WW8Num11">
    <w:name w:val="WW8Num11"/>
    <w:basedOn w:val="Nessunelenco"/>
    <w:rsid w:val="00FF532A"/>
    <w:pPr>
      <w:numPr>
        <w:numId w:val="8"/>
      </w:numPr>
    </w:pPr>
  </w:style>
  <w:style w:type="numbering" w:customStyle="1" w:styleId="WW8Num10">
    <w:name w:val="WW8Num10"/>
    <w:basedOn w:val="Nessunelenco"/>
    <w:rsid w:val="00FF532A"/>
    <w:pPr>
      <w:numPr>
        <w:numId w:val="9"/>
      </w:numPr>
    </w:pPr>
  </w:style>
  <w:style w:type="numbering" w:customStyle="1" w:styleId="WW8Num8">
    <w:name w:val="WW8Num8"/>
    <w:basedOn w:val="Nessunelenco"/>
    <w:rsid w:val="00FF532A"/>
    <w:pPr>
      <w:numPr>
        <w:numId w:val="10"/>
      </w:numPr>
    </w:pPr>
  </w:style>
  <w:style w:type="character" w:customStyle="1" w:styleId="CorpotestoCarattere2">
    <w:name w:val="Corpo testo Carattere2"/>
    <w:aliases w:val="Tempo Body Text Carattere2,descriptionbullets Carattere2,Starbucks Body Text Carattere2,heading3 Carattere2,body text Carattere2,3 indent Carattere2,heading31 Carattere2,body text1 Carattere2,3 indent1 Carattere2,bt Carattere1"/>
    <w:link w:val="Corpotesto"/>
    <w:rsid w:val="00FF532A"/>
    <w:rPr>
      <w:rFonts w:ascii="Century Gothic" w:eastAsia="Times New Roman" w:hAnsi="Century Gothic" w:cs="Times New Roman"/>
      <w:sz w:val="20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FF532A"/>
    <w:rPr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F532A"/>
    <w:rPr>
      <w:rFonts w:ascii="Century Gothic" w:eastAsia="Times New Roman" w:hAnsi="Century Gothic" w:cs="Times New Roman"/>
      <w:b/>
      <w:sz w:val="20"/>
      <w:szCs w:val="20"/>
      <w:lang w:eastAsia="it-IT"/>
    </w:rPr>
  </w:style>
  <w:style w:type="character" w:customStyle="1" w:styleId="testinogrigio">
    <w:name w:val="testinogrigio"/>
    <w:rsid w:val="00FF532A"/>
  </w:style>
  <w:style w:type="paragraph" w:customStyle="1" w:styleId="Testotabella">
    <w:name w:val="Testo tabella"/>
    <w:basedOn w:val="Normale"/>
    <w:rsid w:val="00FF532A"/>
    <w:pPr>
      <w:spacing w:before="60"/>
    </w:pPr>
    <w:rPr>
      <w:rFonts w:ascii="Arial" w:hAnsi="Arial"/>
      <w:spacing w:val="-5"/>
      <w:sz w:val="16"/>
      <w:szCs w:val="20"/>
      <w:lang w:eastAsia="it-IT"/>
    </w:rPr>
  </w:style>
  <w:style w:type="paragraph" w:customStyle="1" w:styleId="Pa0">
    <w:name w:val="Pa0"/>
    <w:basedOn w:val="Default"/>
    <w:next w:val="Default"/>
    <w:uiPriority w:val="99"/>
    <w:rsid w:val="00FF532A"/>
    <w:pPr>
      <w:suppressAutoHyphens w:val="0"/>
      <w:autoSpaceDN w:val="0"/>
      <w:adjustRightInd w:val="0"/>
      <w:spacing w:line="241" w:lineRule="atLeast"/>
    </w:pPr>
    <w:rPr>
      <w:rFonts w:ascii="ITC Avant Garde Std Bk" w:hAnsi="ITC Avant Garde Std Bk" w:cs="Times New Roman"/>
      <w:color w:val="auto"/>
      <w:lang w:eastAsia="it-IT"/>
    </w:rPr>
  </w:style>
  <w:style w:type="character" w:customStyle="1" w:styleId="A9">
    <w:name w:val="A9"/>
    <w:uiPriority w:val="99"/>
    <w:rsid w:val="00FF532A"/>
    <w:rPr>
      <w:rFonts w:cs="ITC Avant Garde Std Bk"/>
      <w:color w:val="000000"/>
      <w:sz w:val="15"/>
      <w:szCs w:val="15"/>
    </w:rPr>
  </w:style>
  <w:style w:type="paragraph" w:customStyle="1" w:styleId="Pa45">
    <w:name w:val="Pa45"/>
    <w:basedOn w:val="Default"/>
    <w:next w:val="Default"/>
    <w:uiPriority w:val="99"/>
    <w:rsid w:val="00FF532A"/>
    <w:pPr>
      <w:suppressAutoHyphens w:val="0"/>
      <w:autoSpaceDN w:val="0"/>
      <w:adjustRightInd w:val="0"/>
      <w:spacing w:line="241" w:lineRule="atLeast"/>
    </w:pPr>
    <w:rPr>
      <w:rFonts w:ascii="ITC Avant Garde Std Bk" w:hAnsi="ITC Avant Garde Std Bk" w:cs="Times New Roman"/>
      <w:color w:val="auto"/>
      <w:lang w:eastAsia="it-IT"/>
    </w:rPr>
  </w:style>
  <w:style w:type="paragraph" w:customStyle="1" w:styleId="Pa131">
    <w:name w:val="Pa131"/>
    <w:basedOn w:val="Default"/>
    <w:next w:val="Default"/>
    <w:uiPriority w:val="99"/>
    <w:rsid w:val="00FF532A"/>
    <w:pPr>
      <w:suppressAutoHyphens w:val="0"/>
      <w:autoSpaceDN w:val="0"/>
      <w:adjustRightInd w:val="0"/>
      <w:spacing w:line="241" w:lineRule="atLeast"/>
    </w:pPr>
    <w:rPr>
      <w:rFonts w:ascii="ITC Avant Garde Std Bk" w:hAnsi="ITC Avant Garde Std Bk" w:cs="Times New Roman"/>
      <w:color w:val="auto"/>
      <w:lang w:eastAsia="it-IT"/>
    </w:rPr>
  </w:style>
  <w:style w:type="paragraph" w:customStyle="1" w:styleId="Preformattato">
    <w:name w:val="Preformattato"/>
    <w:basedOn w:val="Normale"/>
    <w:uiPriority w:val="99"/>
    <w:rsid w:val="00FF53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  <w:lang w:eastAsia="it-IT"/>
    </w:rPr>
  </w:style>
  <w:style w:type="paragraph" w:customStyle="1" w:styleId="Pa22">
    <w:name w:val="Pa22"/>
    <w:basedOn w:val="Default"/>
    <w:next w:val="Default"/>
    <w:uiPriority w:val="99"/>
    <w:rsid w:val="00FF532A"/>
    <w:pPr>
      <w:suppressAutoHyphens w:val="0"/>
      <w:autoSpaceDN w:val="0"/>
      <w:adjustRightInd w:val="0"/>
      <w:spacing w:line="241" w:lineRule="atLeast"/>
    </w:pPr>
    <w:rPr>
      <w:rFonts w:ascii="ITC Avant Garde Std Bk" w:hAnsi="ITC Avant Garde Std Bk" w:cs="Times New Roman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FF532A"/>
    <w:pPr>
      <w:suppressAutoHyphens w:val="0"/>
      <w:autoSpaceDN w:val="0"/>
      <w:adjustRightInd w:val="0"/>
      <w:spacing w:line="241" w:lineRule="atLeast"/>
    </w:pPr>
    <w:rPr>
      <w:rFonts w:ascii="ITC Avant Garde Std Bk" w:hAnsi="ITC Avant Garde Std Bk" w:cs="Times New Roman"/>
      <w:color w:val="auto"/>
      <w:lang w:eastAsia="it-IT"/>
    </w:rPr>
  </w:style>
  <w:style w:type="paragraph" w:customStyle="1" w:styleId="Pa21">
    <w:name w:val="Pa21"/>
    <w:basedOn w:val="Default"/>
    <w:next w:val="Default"/>
    <w:uiPriority w:val="99"/>
    <w:rsid w:val="00FF532A"/>
    <w:pPr>
      <w:suppressAutoHyphens w:val="0"/>
      <w:autoSpaceDN w:val="0"/>
      <w:adjustRightInd w:val="0"/>
      <w:spacing w:line="241" w:lineRule="atLeast"/>
    </w:pPr>
    <w:rPr>
      <w:rFonts w:ascii="ITC Avant Garde Std Bk" w:hAnsi="ITC Avant Garde Std Bk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FF532A"/>
    <w:pPr>
      <w:suppressAutoHyphens w:val="0"/>
      <w:autoSpaceDN w:val="0"/>
      <w:adjustRightInd w:val="0"/>
    </w:pPr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FF532A"/>
    <w:pPr>
      <w:suppressAutoHyphens w:val="0"/>
      <w:autoSpaceDN w:val="0"/>
      <w:adjustRightInd w:val="0"/>
    </w:pPr>
    <w:rPr>
      <w:rFonts w:ascii="EUAlbertina" w:hAnsi="EUAlbertina" w:cs="Times New Roman"/>
      <w:color w:val="auto"/>
      <w:lang w:eastAsia="it-IT"/>
    </w:rPr>
  </w:style>
  <w:style w:type="character" w:styleId="Riferimentodelicato">
    <w:name w:val="Subtle Reference"/>
    <w:uiPriority w:val="31"/>
    <w:qFormat/>
    <w:rsid w:val="00FF532A"/>
    <w:rPr>
      <w:smallCaps/>
      <w:color w:val="C0504D"/>
      <w:u w:val="single"/>
    </w:rPr>
  </w:style>
  <w:style w:type="character" w:customStyle="1" w:styleId="Stile1Carattere">
    <w:name w:val="Stile1 Carattere"/>
    <w:link w:val="Stile1"/>
    <w:rsid w:val="00FF532A"/>
    <w:rPr>
      <w:rFonts w:ascii="Calibri" w:eastAsia="Times New Roman" w:hAnsi="Calibri" w:cs="Tahoma"/>
      <w:b/>
      <w:lang w:eastAsia="it-IT"/>
    </w:rPr>
  </w:style>
  <w:style w:type="character" w:customStyle="1" w:styleId="Titolo2Carattere1">
    <w:name w:val="Titolo 2 Carattere1"/>
    <w:aliases w:val="Tit. 2 Carattere1,2 Heading Carattere1,2ndOrd (A.) Carattere1,Appendix Title Carattere1,ah1 Carattere1,A1 Carattere1,Main Hd Carattere1,Second-Order Heading Carattere1,CAPITOLO Carattere1,Tit2 Carattere1,Paragrafo Carattere1"/>
    <w:semiHidden/>
    <w:rsid w:val="00FF53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ratterenotaapidipagina">
    <w:name w:val="Carattere nota a piè di pagina"/>
    <w:rsid w:val="00FF532A"/>
    <w:rPr>
      <w:vertAlign w:val="superscript"/>
    </w:rPr>
  </w:style>
  <w:style w:type="paragraph" w:customStyle="1" w:styleId="Pa36">
    <w:name w:val="Pa36"/>
    <w:basedOn w:val="Normale"/>
    <w:next w:val="Normale"/>
    <w:uiPriority w:val="99"/>
    <w:rsid w:val="00FF532A"/>
    <w:pPr>
      <w:autoSpaceDE w:val="0"/>
      <w:autoSpaceDN w:val="0"/>
      <w:adjustRightInd w:val="0"/>
      <w:spacing w:line="240" w:lineRule="atLeast"/>
    </w:pPr>
    <w:rPr>
      <w:rFonts w:ascii="ITC Avant Garde Std Bk" w:hAnsi="ITC Avant Garde Std Bk"/>
      <w:lang w:eastAsia="it-IT"/>
    </w:rPr>
  </w:style>
  <w:style w:type="paragraph" w:customStyle="1" w:styleId="Stile2">
    <w:name w:val="Stile2"/>
    <w:basedOn w:val="Stile1"/>
    <w:link w:val="Stile2Carattere"/>
    <w:qFormat/>
    <w:rsid w:val="00FF532A"/>
    <w:pPr>
      <w:tabs>
        <w:tab w:val="num" w:pos="0"/>
      </w:tabs>
      <w:ind w:left="576" w:hanging="576"/>
    </w:pPr>
  </w:style>
  <w:style w:type="character" w:customStyle="1" w:styleId="Stile2Carattere">
    <w:name w:val="Stile2 Carattere"/>
    <w:basedOn w:val="Stile1Carattere"/>
    <w:link w:val="Stile2"/>
    <w:rsid w:val="00FF532A"/>
    <w:rPr>
      <w:rFonts w:ascii="Calibri" w:eastAsia="Times New Roman" w:hAnsi="Calibri" w:cs="Tahoma"/>
      <w:b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F532A"/>
  </w:style>
  <w:style w:type="numbering" w:customStyle="1" w:styleId="Nessunelenco11">
    <w:name w:val="Nessun elenco11"/>
    <w:next w:val="Nessunelenco"/>
    <w:uiPriority w:val="99"/>
    <w:semiHidden/>
    <w:unhideWhenUsed/>
    <w:rsid w:val="00FF532A"/>
  </w:style>
  <w:style w:type="paragraph" w:styleId="Testonormale">
    <w:name w:val="Plain Text"/>
    <w:basedOn w:val="Normale"/>
    <w:link w:val="TestonormaleCarattere"/>
    <w:semiHidden/>
    <w:rsid w:val="00FF532A"/>
    <w:rPr>
      <w:rFonts w:ascii="Courier New" w:hAnsi="Courier New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F532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Margine">
    <w:name w:val="Margine"/>
    <w:basedOn w:val="Normale"/>
    <w:rsid w:val="00FF532A"/>
    <w:rPr>
      <w:rFonts w:ascii="Tms Rmn" w:hAnsi="Tms Rmn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F532A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F532A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FF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F532A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2">
    <w:name w:val="Testo nota a piè di pagina Carattere2"/>
    <w:uiPriority w:val="99"/>
    <w:rsid w:val="00FF532A"/>
    <w:rPr>
      <w:sz w:val="20"/>
      <w:szCs w:val="20"/>
      <w:lang w:eastAsia="ar-SA"/>
    </w:rPr>
  </w:style>
  <w:style w:type="paragraph" w:customStyle="1" w:styleId="Pa37">
    <w:name w:val="Pa37"/>
    <w:basedOn w:val="Default"/>
    <w:next w:val="Default"/>
    <w:uiPriority w:val="99"/>
    <w:rsid w:val="00FF532A"/>
    <w:pPr>
      <w:suppressAutoHyphens w:val="0"/>
      <w:autoSpaceDN w:val="0"/>
      <w:adjustRightInd w:val="0"/>
      <w:spacing w:line="240" w:lineRule="atLeast"/>
    </w:pPr>
    <w:rPr>
      <w:rFonts w:ascii="ITC Avant Garde Std Bk" w:hAnsi="ITC Avant Garde Std Bk" w:cs="Times New Roman"/>
      <w:color w:val="auto"/>
      <w:lang w:eastAsia="it-IT"/>
    </w:rPr>
  </w:style>
  <w:style w:type="character" w:customStyle="1" w:styleId="A11">
    <w:name w:val="A11"/>
    <w:uiPriority w:val="99"/>
    <w:rsid w:val="00FF532A"/>
    <w:rPr>
      <w:rFonts w:cs="ITC Avant Garde Std Bk"/>
      <w:color w:val="000000"/>
      <w:sz w:val="15"/>
      <w:szCs w:val="15"/>
      <w:u w:val="single"/>
    </w:rPr>
  </w:style>
  <w:style w:type="paragraph" w:customStyle="1" w:styleId="Pa41">
    <w:name w:val="Pa41"/>
    <w:basedOn w:val="Default"/>
    <w:next w:val="Default"/>
    <w:uiPriority w:val="99"/>
    <w:rsid w:val="00FF532A"/>
    <w:pPr>
      <w:suppressAutoHyphens w:val="0"/>
      <w:autoSpaceDN w:val="0"/>
      <w:adjustRightInd w:val="0"/>
      <w:spacing w:line="240" w:lineRule="atLeast"/>
    </w:pPr>
    <w:rPr>
      <w:rFonts w:ascii="ITC Avant Garde Std Bk" w:hAnsi="ITC Avant Garde Std Bk" w:cs="Times New Roman"/>
      <w:color w:val="auto"/>
      <w:lang w:eastAsia="it-IT"/>
    </w:rPr>
  </w:style>
  <w:style w:type="paragraph" w:customStyle="1" w:styleId="Corpotesto1">
    <w:name w:val="Corpo testo1"/>
    <w:rsid w:val="00FF53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deltestoCarattere">
    <w:name w:val="Corpo del testo Carattere"/>
    <w:rsid w:val="00FF532A"/>
    <w:rPr>
      <w:sz w:val="24"/>
    </w:rPr>
  </w:style>
  <w:style w:type="paragraph" w:customStyle="1" w:styleId="Stile3">
    <w:name w:val="Stile3"/>
    <w:basedOn w:val="Paragrafoelenco"/>
    <w:link w:val="Stile3Carattere"/>
    <w:qFormat/>
    <w:rsid w:val="00FF532A"/>
    <w:pPr>
      <w:numPr>
        <w:numId w:val="25"/>
      </w:numPr>
      <w:pBdr>
        <w:bottom w:val="single" w:sz="4" w:space="1" w:color="auto"/>
      </w:pBdr>
      <w:spacing w:before="100" w:beforeAutospacing="1" w:after="0"/>
      <w:outlineLvl w:val="1"/>
    </w:pPr>
    <w:rPr>
      <w:b/>
    </w:rPr>
  </w:style>
  <w:style w:type="character" w:customStyle="1" w:styleId="ParagrafoelencoCarattere1">
    <w:name w:val="Paragrafo elenco Carattere1"/>
    <w:basedOn w:val="Carpredefinitoparagrafo"/>
    <w:link w:val="Paragrafoelenco"/>
    <w:uiPriority w:val="34"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character" w:customStyle="1" w:styleId="Stile3Carattere">
    <w:name w:val="Stile3 Carattere"/>
    <w:basedOn w:val="ParagrafoelencoCarattere1"/>
    <w:link w:val="Stile3"/>
    <w:rsid w:val="00FF532A"/>
    <w:rPr>
      <w:rFonts w:ascii="Century Gothic" w:eastAsia="Times New Roman" w:hAnsi="Century Gothic" w:cs="Times New Roman"/>
      <w:b/>
      <w:sz w:val="20"/>
      <w:szCs w:val="24"/>
      <w:lang w:eastAsia="zh-CN"/>
    </w:rPr>
  </w:style>
  <w:style w:type="paragraph" w:customStyle="1" w:styleId="Stilepuntoelenco">
    <w:name w:val="Stile punto elenco"/>
    <w:basedOn w:val="Paragrafoelenco"/>
    <w:link w:val="StilepuntoelencoCarattere"/>
    <w:qFormat/>
    <w:rsid w:val="00FF532A"/>
    <w:pPr>
      <w:ind w:left="0"/>
    </w:pPr>
  </w:style>
  <w:style w:type="paragraph" w:customStyle="1" w:styleId="Stiletrattino">
    <w:name w:val="Stile trattino"/>
    <w:basedOn w:val="Paragrafoelenco"/>
    <w:link w:val="StiletrattinoCarattere"/>
    <w:qFormat/>
    <w:rsid w:val="00FF532A"/>
    <w:pPr>
      <w:numPr>
        <w:numId w:val="24"/>
      </w:numPr>
    </w:pPr>
    <w:rPr>
      <w:rFonts w:cs="Century Gothic"/>
      <w:bCs/>
      <w:szCs w:val="20"/>
    </w:rPr>
  </w:style>
  <w:style w:type="character" w:customStyle="1" w:styleId="StilepuntoelencoCarattere">
    <w:name w:val="Stile punto elenco Carattere"/>
    <w:basedOn w:val="ParagrafoelencoCarattere1"/>
    <w:link w:val="Stilepuntoelenco"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customStyle="1" w:styleId="Stileelenconumerato">
    <w:name w:val="Stile elenco numerato"/>
    <w:basedOn w:val="Paragrafoelenco"/>
    <w:link w:val="StileelenconumeratoCarattere"/>
    <w:qFormat/>
    <w:rsid w:val="00FF532A"/>
    <w:pPr>
      <w:ind w:left="0"/>
    </w:pPr>
  </w:style>
  <w:style w:type="character" w:customStyle="1" w:styleId="StiletrattinoCarattere">
    <w:name w:val="Stile trattino Carattere"/>
    <w:basedOn w:val="ParagrafoelencoCarattere1"/>
    <w:link w:val="Stiletrattino"/>
    <w:rsid w:val="00FF532A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elenconumeratoCarattere">
    <w:name w:val="Stile elenco numerato Carattere"/>
    <w:basedOn w:val="ParagrafoelencoCarattere1"/>
    <w:link w:val="Stileelenconumerato"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customStyle="1" w:styleId="TableContents">
    <w:name w:val="Table Contents"/>
    <w:basedOn w:val="Standard"/>
    <w:rsid w:val="00FF532A"/>
    <w:pPr>
      <w:suppressLineNumbers/>
      <w:autoSpaceDN/>
    </w:pPr>
    <w:rPr>
      <w:rFonts w:eastAsia="Droid Sans Fallback" w:cs="FreeSans"/>
      <w:kern w:val="1"/>
    </w:rPr>
  </w:style>
  <w:style w:type="paragraph" w:customStyle="1" w:styleId="Stileelencoalfabetico">
    <w:name w:val="Stile elenco alfabetico"/>
    <w:basedOn w:val="Stilepuntoelenco"/>
    <w:link w:val="StileelencoalfabeticoCarattere"/>
    <w:qFormat/>
    <w:rsid w:val="00FF532A"/>
  </w:style>
  <w:style w:type="character" w:customStyle="1" w:styleId="StileelencoalfabeticoCarattere">
    <w:name w:val="Stile elenco alfabetico Carattere"/>
    <w:basedOn w:val="StileelenconumeratoCarattere"/>
    <w:link w:val="Stileelencoalfabetico"/>
    <w:rsid w:val="00FF532A"/>
    <w:rPr>
      <w:rFonts w:ascii="Century Gothic" w:eastAsia="Times New Roman" w:hAnsi="Century Gothic" w:cs="Times New Roman"/>
      <w:sz w:val="20"/>
      <w:szCs w:val="24"/>
      <w:lang w:eastAsia="zh-CN"/>
    </w:rPr>
  </w:style>
  <w:style w:type="numbering" w:customStyle="1" w:styleId="Nessunelenco111">
    <w:name w:val="Nessun elenco111"/>
    <w:next w:val="Nessunelenco"/>
    <w:uiPriority w:val="99"/>
    <w:semiHidden/>
    <w:unhideWhenUsed/>
    <w:rsid w:val="00FF532A"/>
  </w:style>
  <w:style w:type="paragraph" w:customStyle="1" w:styleId="Corpodeltesto32">
    <w:name w:val="Corpo del testo 32"/>
    <w:basedOn w:val="Normale"/>
    <w:rsid w:val="00FF532A"/>
    <w:pPr>
      <w:suppressAutoHyphens/>
      <w:spacing w:after="0"/>
    </w:pPr>
    <w:rPr>
      <w:rFonts w:ascii="Arial" w:eastAsia="SimSun" w:hAnsi="Arial" w:cs="Arial"/>
      <w:color w:val="0000FF"/>
      <w:kern w:val="1"/>
      <w:sz w:val="22"/>
      <w:lang w:bidi="en-US"/>
    </w:rPr>
  </w:style>
  <w:style w:type="paragraph" w:customStyle="1" w:styleId="Pidipagina1">
    <w:name w:val="Piè di pagina1"/>
    <w:basedOn w:val="Normale"/>
    <w:rsid w:val="00FF532A"/>
    <w:pPr>
      <w:tabs>
        <w:tab w:val="center" w:pos="4819"/>
        <w:tab w:val="right" w:pos="9638"/>
      </w:tabs>
      <w:suppressAutoHyphens/>
      <w:spacing w:after="0"/>
      <w:jc w:val="left"/>
    </w:pPr>
    <w:rPr>
      <w:rFonts w:ascii="Tahoma" w:eastAsia="SimSun" w:hAnsi="Tahoma" w:cs="Tahoma"/>
      <w:color w:val="000000"/>
      <w:kern w:val="1"/>
      <w:szCs w:val="20"/>
      <w:lang w:bidi="en-US"/>
    </w:rPr>
  </w:style>
  <w:style w:type="paragraph" w:customStyle="1" w:styleId="NormaleWeb1">
    <w:name w:val="Normale (Web)1"/>
    <w:basedOn w:val="Normale"/>
    <w:rsid w:val="00FF532A"/>
    <w:pPr>
      <w:suppressAutoHyphens/>
      <w:spacing w:before="280" w:after="119"/>
      <w:jc w:val="left"/>
    </w:pPr>
    <w:rPr>
      <w:rFonts w:ascii="Arial Unicode MS" w:eastAsia="Arial Unicode MS" w:hAnsi="Arial Unicode MS" w:cs="Arial Unicode MS"/>
      <w:color w:val="00000A"/>
      <w:kern w:val="1"/>
      <w:sz w:val="24"/>
      <w:lang w:bidi="en-US"/>
    </w:rPr>
  </w:style>
  <w:style w:type="paragraph" w:customStyle="1" w:styleId="Stile4">
    <w:name w:val="Stile4"/>
    <w:basedOn w:val="Titolo3"/>
    <w:link w:val="Stile4Carattere"/>
    <w:qFormat/>
    <w:rsid w:val="00FF532A"/>
    <w:pPr>
      <w:numPr>
        <w:numId w:val="4"/>
      </w:numPr>
    </w:pPr>
    <w:rPr>
      <w:rFonts w:ascii="Century Gothic" w:hAnsi="Century Gothic"/>
      <w:b w:val="0"/>
      <w:i/>
    </w:rPr>
  </w:style>
  <w:style w:type="character" w:customStyle="1" w:styleId="Stile4Carattere">
    <w:name w:val="Stile4 Carattere"/>
    <w:basedOn w:val="Titolo3Carattere"/>
    <w:link w:val="Stile4"/>
    <w:rsid w:val="00FF532A"/>
    <w:rPr>
      <w:rFonts w:ascii="Century Gothic" w:eastAsia="Times New Roman" w:hAnsi="Century Gothic" w:cs="Tahoma"/>
      <w:b w:val="0"/>
      <w:bCs/>
      <w:i/>
      <w:sz w:val="20"/>
      <w:szCs w:val="24"/>
      <w:lang w:eastAsia="zh-CN"/>
    </w:rPr>
  </w:style>
  <w:style w:type="numbering" w:customStyle="1" w:styleId="Nessunelenco2">
    <w:name w:val="Nessun elenco2"/>
    <w:next w:val="Nessunelenco"/>
    <w:uiPriority w:val="99"/>
    <w:semiHidden/>
    <w:unhideWhenUsed/>
    <w:rsid w:val="00FF532A"/>
  </w:style>
  <w:style w:type="table" w:customStyle="1" w:styleId="Grigliatabella5">
    <w:name w:val="Griglia tabella5"/>
    <w:basedOn w:val="Tabellanormale"/>
    <w:next w:val="Grigliatabella"/>
    <w:uiPriority w:val="59"/>
    <w:rsid w:val="00FF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2">
    <w:name w:val="Rimando nota a piè di pagina2"/>
    <w:rsid w:val="00FF532A"/>
    <w:rPr>
      <w:vertAlign w:val="superscript"/>
    </w:rPr>
  </w:style>
  <w:style w:type="paragraph" w:customStyle="1" w:styleId="ti-art">
    <w:name w:val="ti-art"/>
    <w:basedOn w:val="Normale"/>
    <w:rsid w:val="00FF532A"/>
    <w:pPr>
      <w:spacing w:before="360"/>
      <w:jc w:val="center"/>
    </w:pPr>
    <w:rPr>
      <w:rFonts w:ascii="Times New Roman" w:hAnsi="Times New Roman"/>
      <w:i/>
      <w:iCs/>
      <w:sz w:val="24"/>
      <w:lang w:eastAsia="it-IT"/>
    </w:rPr>
  </w:style>
  <w:style w:type="paragraph" w:customStyle="1" w:styleId="Corpodeltesto23">
    <w:name w:val="Corpo del testo 23"/>
    <w:basedOn w:val="Normale"/>
    <w:rsid w:val="00FF532A"/>
    <w:pPr>
      <w:tabs>
        <w:tab w:val="left" w:pos="709"/>
      </w:tabs>
      <w:suppressAutoHyphens/>
      <w:spacing w:after="0"/>
    </w:pPr>
    <w:rPr>
      <w:rFonts w:ascii="Liberation Serif" w:eastAsia="SimSun" w:hAnsi="Liberation Serif" w:cs="Arial"/>
      <w:smallCaps/>
      <w:color w:val="00000A"/>
      <w:kern w:val="1"/>
      <w:sz w:val="24"/>
      <w:szCs w:val="20"/>
      <w:lang w:bidi="en-US"/>
    </w:rPr>
  </w:style>
  <w:style w:type="paragraph" w:customStyle="1" w:styleId="Titolo40">
    <w:name w:val="Titolo4"/>
    <w:basedOn w:val="Normale"/>
    <w:rsid w:val="00FF532A"/>
    <w:pPr>
      <w:keepNext/>
      <w:suppressAutoHyphens/>
      <w:spacing w:after="0"/>
      <w:jc w:val="left"/>
    </w:pPr>
    <w:rPr>
      <w:rFonts w:ascii="Arial" w:eastAsia="Droid Sans Fallback" w:hAnsi="Arial" w:cs="FreeSans"/>
      <w:color w:val="00000A"/>
      <w:kern w:val="1"/>
      <w:szCs w:val="28"/>
      <w:u w:val="single"/>
      <w:lang w:bidi="en-US"/>
    </w:rPr>
  </w:style>
  <w:style w:type="character" w:customStyle="1" w:styleId="WW8Num56z4">
    <w:name w:val="WW8Num56z4"/>
    <w:rsid w:val="00FF532A"/>
  </w:style>
  <w:style w:type="paragraph" w:customStyle="1" w:styleId="Paragrafoelenco1">
    <w:name w:val="Paragrafo elenco1"/>
    <w:basedOn w:val="Normale"/>
    <w:rsid w:val="00FF532A"/>
    <w:pPr>
      <w:suppressAutoHyphens/>
      <w:spacing w:after="200" w:line="276" w:lineRule="auto"/>
      <w:ind w:left="708"/>
      <w:jc w:val="left"/>
    </w:pPr>
    <w:rPr>
      <w:rFonts w:ascii="Calibri" w:eastAsia="Calibri" w:hAnsi="Calibri" w:cs="Calibri"/>
      <w:color w:val="00000A"/>
      <w:kern w:val="1"/>
      <w:sz w:val="22"/>
      <w:szCs w:val="22"/>
      <w:lang w:bidi="en-US"/>
    </w:rPr>
  </w:style>
  <w:style w:type="paragraph" w:customStyle="1" w:styleId="LO-Normal">
    <w:name w:val="LO-Normal"/>
    <w:rsid w:val="00FF532A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en-US"/>
    </w:rPr>
  </w:style>
  <w:style w:type="paragraph" w:customStyle="1" w:styleId="Paragrafoelenco2">
    <w:name w:val="Paragrafo elenco2"/>
    <w:basedOn w:val="Normale"/>
    <w:rsid w:val="00FF532A"/>
    <w:pPr>
      <w:suppressAutoHyphens/>
      <w:spacing w:after="200" w:line="276" w:lineRule="auto"/>
      <w:ind w:left="708"/>
      <w:jc w:val="left"/>
    </w:pPr>
    <w:rPr>
      <w:rFonts w:ascii="Calibri" w:eastAsia="Calibri" w:hAnsi="Calibri" w:cs="Calibri"/>
      <w:color w:val="00000A"/>
      <w:kern w:val="1"/>
      <w:sz w:val="22"/>
      <w:szCs w:val="22"/>
      <w:lang w:bidi="en-US"/>
    </w:rPr>
  </w:style>
  <w:style w:type="paragraph" w:customStyle="1" w:styleId="Paragrafoelenco3">
    <w:name w:val="Paragrafo elenco3"/>
    <w:basedOn w:val="Normale"/>
    <w:rsid w:val="00FF532A"/>
    <w:pPr>
      <w:suppressAutoHyphens/>
      <w:spacing w:after="200" w:line="276" w:lineRule="auto"/>
      <w:ind w:left="708"/>
      <w:jc w:val="left"/>
    </w:pPr>
    <w:rPr>
      <w:rFonts w:ascii="Calibri" w:eastAsia="Calibri" w:hAnsi="Calibri" w:cs="Calibri"/>
      <w:color w:val="00000A"/>
      <w:kern w:val="1"/>
      <w:sz w:val="22"/>
      <w:szCs w:val="22"/>
      <w:lang w:bidi="en-US"/>
    </w:rPr>
  </w:style>
  <w:style w:type="paragraph" w:customStyle="1" w:styleId="NormaleWeb2">
    <w:name w:val="Normale (Web)2"/>
    <w:basedOn w:val="Normale"/>
    <w:rsid w:val="00FF532A"/>
    <w:pPr>
      <w:suppressAutoHyphens/>
      <w:spacing w:before="280" w:after="119"/>
      <w:jc w:val="left"/>
    </w:pPr>
    <w:rPr>
      <w:rFonts w:ascii="Arial Unicode MS" w:eastAsia="Arial Unicode MS" w:hAnsi="Arial Unicode MS" w:cs="Arial Unicode MS"/>
      <w:color w:val="00000A"/>
      <w:kern w:val="1"/>
      <w:sz w:val="24"/>
      <w:lang w:bidi="en-US"/>
    </w:rPr>
  </w:style>
  <w:style w:type="paragraph" w:customStyle="1" w:styleId="TITOLO11">
    <w:name w:val="TITOLO 1"/>
    <w:basedOn w:val="Normale"/>
    <w:link w:val="TITOLO1Carattere0"/>
    <w:qFormat/>
    <w:rsid w:val="00EF0626"/>
    <w:pPr>
      <w:spacing w:after="160" w:line="259" w:lineRule="auto"/>
      <w:jc w:val="left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TITOLO1Carattere0">
    <w:name w:val="TITOLO 1 Carattere"/>
    <w:basedOn w:val="Carpredefinitoparagrafo"/>
    <w:link w:val="TITOLO11"/>
    <w:rsid w:val="00EF0626"/>
    <w:rPr>
      <w:b/>
      <w:sz w:val="32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F0626"/>
    <w:pPr>
      <w:spacing w:after="0"/>
      <w:ind w:left="220" w:hanging="2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DAB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5B5446"/>
    <w:rPr>
      <w:i/>
      <w:iCs/>
    </w:rPr>
  </w:style>
  <w:style w:type="paragraph" w:customStyle="1" w:styleId="xmsonormal">
    <w:name w:val="x_msonormal"/>
    <w:basedOn w:val="Normale"/>
    <w:rsid w:val="00EF466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it-IT"/>
    </w:rPr>
  </w:style>
  <w:style w:type="paragraph" w:customStyle="1" w:styleId="xmsolistparagraph">
    <w:name w:val="x_msolistparagraph"/>
    <w:basedOn w:val="Normale"/>
    <w:rsid w:val="00EF4668"/>
    <w:pPr>
      <w:spacing w:after="0"/>
      <w:jc w:val="left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Elencocorrente1">
    <w:name w:val="Elenco corrente1"/>
    <w:uiPriority w:val="99"/>
    <w:rsid w:val="00E46EC2"/>
    <w:pPr>
      <w:numPr>
        <w:numId w:val="116"/>
      </w:numPr>
    </w:pPr>
  </w:style>
  <w:style w:type="character" w:styleId="Testosegnaposto">
    <w:name w:val="Placeholder Text"/>
    <w:basedOn w:val="Carpredefinitoparagrafo"/>
    <w:uiPriority w:val="99"/>
    <w:semiHidden/>
    <w:rsid w:val="00B35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7B26B-4F09-4CDA-B70F-F4E290570739}"/>
      </w:docPartPr>
      <w:docPartBody>
        <w:p w:rsidR="00000000" w:rsidRDefault="00B767DA">
          <w:r w:rsidRPr="00A4519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Std">
    <w:altName w:val="Times New Roman"/>
    <w:panose1 w:val="00000000000000000000"/>
    <w:charset w:val="00"/>
    <w:family w:val="roman"/>
    <w:notTrueType/>
    <w:pitch w:val="default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DA"/>
    <w:rsid w:val="00B3618E"/>
    <w:rsid w:val="00B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67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A264-0F81-458E-9B15-89AA88C4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Ferrari</dc:creator>
  <cp:keywords/>
  <dc:description/>
  <cp:lastModifiedBy>Matteo Zanimacchia</cp:lastModifiedBy>
  <cp:revision>3</cp:revision>
  <cp:lastPrinted>2021-11-10T11:29:00Z</cp:lastPrinted>
  <dcterms:created xsi:type="dcterms:W3CDTF">2021-12-14T14:15:00Z</dcterms:created>
  <dcterms:modified xsi:type="dcterms:W3CDTF">2022-01-10T08:37:00Z</dcterms:modified>
</cp:coreProperties>
</file>